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fbb8e" w14:textId="c7efbb8e">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"Мемлекет басшысының 2014 жылғы 11 қарашадағы "Нұрлы жол - болашаққа бастар жол"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left"/>
      </w:pPr>
      <w:r>
        <w:rPr>
          <w:b w:val="false"/>
          <w:i w:val="false"/>
          <w:color w:val="000000"/>
          <w:sz w:val="20"/>
        </w:rPr>
        <w:t>Қазақстан Республикасы Үкіметінің 2014 жылғы 15 қарашадағы № 1200 қаулысы</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Қазақстан Республикасының Үкіметі </w:t>
      </w:r>
      <w:r>
        <w:rPr>
          <w:b/>
          <w:i w:val="false"/>
          <w:color w:val="000000"/>
          <w:sz w:val="20"/>
        </w:rPr>
        <w:t>ҚАУЛЫ ЕТЕДІ:</w:t>
      </w:r>
      <w:r>
        <w:br/>
      </w:r>
      <w:r>
        <w:rPr>
          <w:b w:val="false"/>
          <w:i w:val="false"/>
          <w:color w:val="000000"/>
          <w:sz w:val="20"/>
        </w:rPr>
        <w:t>
      «Мемлекет басшысының 2014 жылғы 11 қарашадағы «Нұрлы жол – болашаққа бастар жол» атты Қазақстан халқына </w:t>
      </w:r>
      <w:r>
        <w:rPr>
          <w:b w:val="false"/>
          <w:i w:val="false"/>
          <w:color w:val="000000"/>
          <w:sz w:val="20"/>
        </w:rPr>
        <w:t>Жолдауын</w:t>
      </w:r>
      <w:r>
        <w:rPr>
          <w:b w:val="false"/>
          <w:i w:val="false"/>
          <w:color w:val="000000"/>
          <w:sz w:val="20"/>
        </w:rPr>
        <w:t xml:space="preserve">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left"/>
      </w:pPr>
      <w:r>
        <w:rPr>
          <w:b w:val="false"/>
          <w:i w:val="false"/>
          <w:color w:val="000000"/>
          <w:sz w:val="20"/>
        </w:rPr>
        <w:t>
</w:t>
      </w:r>
    </w:p>
    <w:p>
      <w:pPr>
        <w:spacing w:after="0"/>
        <w:ind w:left="0"/>
        <w:jc w:val="left"/>
      </w:pPr>
      <w:r>
        <w:rPr>
          <w:b w:val="false"/>
          <w:i/>
          <w:color w:val="000000"/>
          <w:sz w:val="20"/>
        </w:rPr>
        <w:t>      Қазақстан Республикасының</w:t>
      </w:r>
      <w:r>
        <w:br/>
      </w:r>
      <w:r>
        <w:rPr>
          <w:b w:val="false"/>
          <w:i w:val="false"/>
          <w:color w:val="000000"/>
          <w:sz w:val="20"/>
        </w:rPr>
        <w:t>
</w:t>
      </w:r>
      <w:r>
        <w:rPr>
          <w:b w:val="false"/>
          <w:i/>
          <w:color w:val="000000"/>
          <w:sz w:val="20"/>
        </w:rPr>
        <w:t>      Премьер-Министрі                      К. Мәсімов</w:t>
      </w:r>
    </w:p>
    <w:p>
      <w:pPr>
        <w:spacing w:after="0"/>
        <w:ind w:left="0"/>
        <w:jc w:val="left"/>
      </w:pPr>
      <w:r>
        <w:rPr>
          <w:b w:val="false"/>
          <w:i w:val="false"/>
          <w:color w:val="000000"/>
          <w:sz w:val="20"/>
        </w:rPr>
        <w:t>
</w:t>
      </w:r>
    </w:p>
    <w:p>
      <w:pPr>
        <w:spacing w:after="0"/>
        <w:ind w:left="0"/>
        <w:jc w:val="left"/>
      </w:pPr>
      <w:r>
        <w:rPr>
          <w:b/>
          <w:i w:val="false"/>
          <w:color w:val="000000"/>
        </w:rPr>
        <w:t xml:space="preserve"> Мемлекет басшысының 2014 жылғы 11 қарашадағы «Нұрлы жол – болашаққа бастар жол» атты Қазақстан халқына Жолдауын іске асыру жөніндегі шаралар туралы</w:t>
      </w:r>
    </w:p>
    <w:p>
      <w:pPr>
        <w:spacing w:after="0"/>
        <w:ind w:left="0"/>
        <w:jc w:val="left"/>
      </w:pPr>
      <w:r>
        <w:rPr>
          <w:b w:val="false"/>
          <w:i w:val="false"/>
          <w:color w:val="000000"/>
          <w:sz w:val="20"/>
        </w:rPr>
        <w:t>
</w:t>
      </w:r>
    </w:p>
    <w:p>
      <w:pPr>
        <w:spacing w:after="0"/>
        <w:ind w:left="0"/>
        <w:jc w:val="left"/>
      </w:pPr>
      <w:r>
        <w:rPr>
          <w:b w:val="false"/>
          <w:i w:val="false"/>
          <w:color w:val="000000"/>
          <w:sz w:val="20"/>
        </w:rPr>
        <w:t>      Мемлекет басшысының 2014 жылғы 11 қарашадағы «Нұрлы жол – болашаққа бастар жол» атты Қазақстан халқына </w:t>
      </w:r>
      <w:r>
        <w:rPr>
          <w:b w:val="false"/>
          <w:i w:val="false"/>
          <w:color w:val="000000"/>
          <w:sz w:val="20"/>
        </w:rPr>
        <w:t>Жолдауын</w:t>
      </w:r>
      <w:r>
        <w:rPr>
          <w:b w:val="false"/>
          <w:i w:val="false"/>
          <w:color w:val="000000"/>
          <w:sz w:val="20"/>
        </w:rPr>
        <w:t xml:space="preserve"> іске асыру мақсатында </w:t>
      </w:r>
      <w:r>
        <w:rPr>
          <w:b/>
          <w:i w:val="false"/>
          <w:color w:val="000000"/>
          <w:sz w:val="20"/>
        </w:rPr>
        <w:t>ҚАУЛЫ ЕТЕМІН:</w:t>
      </w:r>
      <w:r>
        <w:br/>
      </w:r>
      <w:r>
        <w:rPr>
          <w:b w:val="false"/>
          <w:i w:val="false"/>
          <w:color w:val="000000"/>
          <w:sz w:val="20"/>
        </w:rPr>
        <w:t>
      1. Қоса беріліп отырған Мемлекет басшысының 2014 жылғы 11 қарашадағы «Нұрлы жол – болашаққа бастар жол» атты Қазақстан халқына </w:t>
      </w:r>
      <w:r>
        <w:rPr>
          <w:b w:val="false"/>
          <w:i w:val="false"/>
          <w:color w:val="000000"/>
          <w:sz w:val="20"/>
        </w:rPr>
        <w:t>Жолдауын</w:t>
      </w:r>
      <w:r>
        <w:rPr>
          <w:b w:val="false"/>
          <w:i w:val="false"/>
          <w:color w:val="000000"/>
          <w:sz w:val="20"/>
        </w:rPr>
        <w:t xml:space="preserve"> іске асыру жөніндегі жалпыұлттық іс-шаралар жоспары (бұдан әрi – Жалпыұлттық жоспар) бекітілсін.</w:t>
      </w:r>
      <w:r>
        <w:br/>
      </w:r>
      <w:r>
        <w:rPr>
          <w:b w:val="false"/>
          <w:i w:val="false"/>
          <w:color w:val="000000"/>
          <w:sz w:val="20"/>
        </w:rPr>
        <w:t>
      2. Қазақстан Республикасының Үкіметі:</w:t>
      </w:r>
      <w:r>
        <w:br/>
      </w:r>
      <w:r>
        <w:rPr>
          <w:b w:val="false"/>
          <w:i w:val="false"/>
          <w:color w:val="000000"/>
          <w:sz w:val="20"/>
        </w:rPr>
        <w:t>
      1) Жалпыұлттық жоспар іс-шараларының мүлтіксіз және уақтылы орындалуын, сондай-ақ Мемлекет басшысының 2014 жылғы 11 қарашадағы «Нұрлы жол – болашаққа бастар жол» атты Қазақстан халқына </w:t>
      </w:r>
      <w:r>
        <w:rPr>
          <w:b w:val="false"/>
          <w:i w:val="false"/>
          <w:color w:val="000000"/>
          <w:sz w:val="20"/>
        </w:rPr>
        <w:t>Жолдауының</w:t>
      </w:r>
      <w:r>
        <w:rPr>
          <w:b w:val="false"/>
          <w:i w:val="false"/>
          <w:color w:val="000000"/>
          <w:sz w:val="20"/>
        </w:rPr>
        <w:t xml:space="preserve"> ережелері бойынша ақпараттық-түсiндiру жұмысын жүйелi негiзде жүргiзудi қамтамасыз етсiн;</w:t>
      </w:r>
      <w:r>
        <w:br/>
      </w:r>
      <w:r>
        <w:rPr>
          <w:b w:val="false"/>
          <w:i w:val="false"/>
          <w:color w:val="000000"/>
          <w:sz w:val="20"/>
        </w:rPr>
        <w:t>
      2) жыл сайын, жартыжылдық және жыл қорытындылары бойынша 25 қаңтарға және 25 шілдеге қарай Қазақстан Республикасы Президентінің Әкімшілігіне Жалпыұлттық жоспардың орындалу барысы туралы ақпарат ұсынсын.</w:t>
      </w:r>
      <w:r>
        <w:br/>
      </w:r>
      <w:r>
        <w:rPr>
          <w:b w:val="false"/>
          <w:i w:val="false"/>
          <w:color w:val="000000"/>
          <w:sz w:val="20"/>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r>
        <w:br/>
      </w:r>
      <w:r>
        <w:rPr>
          <w:b w:val="false"/>
          <w:i w:val="false"/>
          <w:color w:val="000000"/>
          <w:sz w:val="20"/>
        </w:rPr>
        <w:t>
      4. Осы Жарлықтың орындалуын бақылау Қазақстан Республикасы Президентінің Әкімшілігіне жүктелсін.</w:t>
      </w:r>
      <w:r>
        <w:br/>
      </w:r>
      <w:r>
        <w:rPr>
          <w:b w:val="false"/>
          <w:i w:val="false"/>
          <w:color w:val="000000"/>
          <w:sz w:val="20"/>
        </w:rPr>
        <w:t>
      5. Осы Жарлық қол қойылған күнінен бастап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Қазақстан Республикасының</w:t>
      </w:r>
      <w:r>
        <w:br/>
      </w:r>
      <w:r>
        <w:rPr>
          <w:b w:val="false"/>
          <w:i w:val="false"/>
          <w:color w:val="000000"/>
          <w:sz w:val="20"/>
        </w:rPr>
        <w:t>
</w:t>
      </w:r>
      <w:r>
        <w:rPr>
          <w:b w:val="false"/>
          <w:i/>
          <w:color w:val="000000"/>
          <w:sz w:val="20"/>
        </w:rPr>
        <w:t>      Президенті                            Н.Назарбаев</w:t>
      </w:r>
    </w:p>
    <w:p>
      <w:pPr>
        <w:spacing w:after="0"/>
        <w:ind w:left="0"/>
        <w:jc w:val="left"/>
      </w:pPr>
      <w:r>
        <w:rPr>
          <w:b w:val="false"/>
          <w:i w:val="false"/>
          <w:color w:val="000000"/>
          <w:sz w:val="20"/>
        </w:rPr>
        <w:t>
</w:t>
      </w:r>
    </w:p>
    <w:p>
      <w:pPr>
        <w:spacing w:after="0"/>
        <w:ind w:left="0"/>
        <w:jc w:val="right"/>
      </w:pPr>
      <w:r>
        <w:rPr>
          <w:b w:val="false"/>
          <w:i w:val="false"/>
          <w:color w:val="000000"/>
          <w:sz w:val="20"/>
        </w:rPr>
        <w:t>Қазақстан Республикасы</w:t>
      </w:r>
      <w:r>
        <w:br/>
      </w:r>
      <w:r>
        <w:rPr>
          <w:b w:val="false"/>
          <w:i w:val="false"/>
          <w:color w:val="000000"/>
          <w:sz w:val="20"/>
        </w:rPr>
        <w:t xml:space="preserve">
Президентінің    </w:t>
      </w:r>
      <w:r>
        <w:br/>
      </w:r>
      <w:r>
        <w:rPr>
          <w:b w:val="false"/>
          <w:i w:val="false"/>
          <w:color w:val="000000"/>
          <w:sz w:val="20"/>
        </w:rPr>
        <w:t>
2014 жылғы   қарашадағы</w:t>
      </w:r>
      <w:r>
        <w:br/>
      </w:r>
      <w:r>
        <w:rPr>
          <w:b w:val="false"/>
          <w:i w:val="false"/>
          <w:color w:val="000000"/>
          <w:sz w:val="20"/>
        </w:rPr>
        <w:t xml:space="preserve">
№ Жарлығымен      </w:t>
      </w:r>
      <w:r>
        <w:br/>
      </w:r>
      <w:r>
        <w:rPr>
          <w:b w:val="false"/>
          <w:i w:val="false"/>
          <w:color w:val="000000"/>
          <w:sz w:val="20"/>
        </w:rPr>
        <w:t xml:space="preserve">
БЕКІТІЛГЕН      </w:t>
      </w:r>
    </w:p>
    <w:p>
      <w:pPr>
        <w:spacing w:after="0"/>
        <w:ind w:left="0"/>
        <w:jc w:val="left"/>
      </w:pPr>
      <w:r>
        <w:rPr>
          <w:b w:val="false"/>
          <w:i w:val="false"/>
          <w:color w:val="000000"/>
          <w:sz w:val="20"/>
        </w:rPr>
        <w:t>
</w:t>
      </w:r>
    </w:p>
    <w:p>
      <w:pPr>
        <w:spacing w:after="0"/>
        <w:ind w:left="0"/>
        <w:jc w:val="left"/>
      </w:pPr>
      <w:r>
        <w:rPr>
          <w:b/>
          <w:i w:val="false"/>
          <w:color w:val="000000"/>
        </w:rPr>
        <w:t xml:space="preserve"> Мемлекет басшысының 2014 жылғы 11 қарашадағы «Нұрлы жол –</w:t>
      </w:r>
      <w:r>
        <w:br/>
      </w:r>
      <w:r>
        <w:rPr>
          <w:b/>
          <w:i w:val="false"/>
          <w:color w:val="000000"/>
        </w:rPr>
        <w:t>
болашаққа бастар жол» атты Қазақстан халқына Жолдауын іске</w:t>
      </w:r>
      <w:r>
        <w:br/>
      </w:r>
      <w:r>
        <w:rPr>
          <w:b/>
          <w:i w:val="false"/>
          <w:color w:val="000000"/>
        </w:rPr>
        <w:t>
асыру жөніндегі</w:t>
      </w:r>
      <w:r>
        <w:br/>
      </w:r>
      <w:r>
        <w:rPr>
          <w:b/>
          <w:i w:val="false"/>
          <w:color w:val="000000"/>
        </w:rPr>
        <w:t>
ІС-ШАРАЛАРДЫҢ ЖАЛПЫҰЛТТЫҚ ЖОСПАРЫ</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4480"/>
        <w:gridCol w:w="3220"/>
        <w:gridCol w:w="4480"/>
        <w:gridCol w:w="1120"/>
      </w:tblGrid>
      <w:tr>
        <w:tc>
          <w:tcPr>
            <w:tcW w:w="70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Р/с №
</w:t>
            </w:r>
          </w:p>
        </w:tc>
        <w:tc>
          <w:tcPr>
            <w:tcW w:w="448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Іс-шараның атауы
</w:t>
            </w:r>
          </w:p>
        </w:tc>
        <w:tc>
          <w:tcPr>
            <w:tcW w:w="322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Аяқталу нысаны
</w:t>
            </w:r>
          </w:p>
        </w:tc>
        <w:tc>
          <w:tcPr>
            <w:tcW w:w="448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Жауапты орындаушылар
</w:t>
            </w:r>
          </w:p>
        </w:tc>
        <w:tc>
          <w:tcPr>
            <w:tcW w:w="112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Орындалу мерзімі
</w:t>
            </w:r>
          </w:p>
        </w:tc>
      </w:tr>
      <w:tr>
        <w:tc>
          <w:tcPr>
            <w:tcW w:w="70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1
</w:t>
            </w:r>
          </w:p>
        </w:tc>
        <w:tc>
          <w:tcPr>
            <w:tcW w:w="448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2
</w:t>
            </w:r>
          </w:p>
        </w:tc>
        <w:tc>
          <w:tcPr>
            <w:tcW w:w="322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3
</w:t>
            </w:r>
          </w:p>
        </w:tc>
        <w:tc>
          <w:tcPr>
            <w:tcW w:w="448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4
</w:t>
            </w:r>
          </w:p>
        </w:tc>
        <w:tc>
          <w:tcPr>
            <w:tcW w:w="1120"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5
</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500 миллиард теңге мөлшеріндегі екінші траншты мына мақсаттарға:</w:t>
            </w:r>
            <w:r>
              <w:br/>
            </w:r>
            <w:r>
              <w:rPr>
                <w:b w:val="false"/>
                <w:i w:val="false"/>
                <w:color w:val="000000"/>
                <w:sz w:val="20"/>
              </w:rPr>
              <w:t>
1) 100 млрд. теңге:</w:t>
            </w:r>
            <w:r>
              <w:br/>
            </w:r>
            <w:r>
              <w:rPr>
                <w:b w:val="false"/>
                <w:i w:val="false"/>
                <w:color w:val="000000"/>
                <w:sz w:val="20"/>
              </w:rPr>
              <w:t>
өңдеуші өнеркәсіптегі және өңдеуші өнеркәсіпке қызмет көрсету саласына жататын көрсетілетін қызметтер саласындағы ШОБ субъектілерін жеңілдікпен несиелеуге, сондай-ақ жұмыс істеп тұрған өндірістердің қуатын жүктеу үшін кәсіпорындардың айналым қаражатын толықтыруға;</w:t>
            </w:r>
            <w:r>
              <w:br/>
            </w:r>
            <w:r>
              <w:rPr>
                <w:b w:val="false"/>
                <w:i w:val="false"/>
                <w:color w:val="000000"/>
                <w:sz w:val="20"/>
              </w:rPr>
              <w:t>
өңдеуші өнеркәсіптегі ірі кәсіпкерлік субъектілерін жеңілдікпен несиелеуге;</w:t>
            </w:r>
            <w:r>
              <w:br/>
            </w:r>
            <w:r>
              <w:rPr>
                <w:b w:val="false"/>
                <w:i w:val="false"/>
                <w:color w:val="000000"/>
                <w:sz w:val="20"/>
              </w:rPr>
              <w:t>
2) 250 млрд. теңге – Проблемалық кредиттер қорын қосымша капиталдандыруға;</w:t>
            </w:r>
            <w:r>
              <w:br/>
            </w:r>
            <w:r>
              <w:rPr>
                <w:b w:val="false"/>
                <w:i w:val="false"/>
                <w:color w:val="000000"/>
                <w:sz w:val="20"/>
              </w:rPr>
              <w:t>
3) 81 млрд. теңге – «Ұлттық индустриялық мұнай-химия технопаркі» және «Қорғас – Шығыс қақпасы» арнайы экономикалық аймақтарының аумақтарында инфрақұрылым объектілерін салуға;</w:t>
            </w:r>
            <w:r>
              <w:br/>
            </w:r>
            <w:r>
              <w:rPr>
                <w:b w:val="false"/>
                <w:i w:val="false"/>
                <w:color w:val="000000"/>
                <w:sz w:val="20"/>
              </w:rPr>
              <w:t>
4) 40 млрд. теңге – ЭКСПО-2017 кешенінің құрылысын жалғастыруға;</w:t>
            </w:r>
            <w:r>
              <w:br/>
            </w:r>
            <w:r>
              <w:rPr>
                <w:b w:val="false"/>
                <w:i w:val="false"/>
                <w:color w:val="000000"/>
                <w:sz w:val="20"/>
              </w:rPr>
              <w:t>
5) 29 млрд. теңге – Астана қаласындағы халықаралық әуежайдың жаңа терминалын салуға және ұшу-қону жолағын жаңартуға бөлу үшін Қазақстан Республикасының Ұлттық қорын басқару жөніндегі кеңес шешімінің жобасын және «Қазақстан Республикасының Ұлттық қорынан 2015 жылға арналған нысаналы трансферт бөлу туралы» Қазақстан Республикасының Президенті Жарлығының жобасын әзірлеу және Қазақстан Республикасының Президенті Әкімшілігіне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Ұлттық қорын басқару жөніндегі кеңес хаттамасының жобасы</w:t>
            </w:r>
          </w:p>
          <w:p>
            <w:pPr>
              <w:spacing w:after="20"/>
              <w:ind w:left="20"/>
              <w:jc w:val="center"/>
            </w:pPr>
            <w:r>
              <w:rPr>
                <w:b w:val="false"/>
                <w:i w:val="false"/>
                <w:color w:val="000000"/>
                <w:sz w:val="20"/>
              </w:rPr>
              <w:t>Қазақстан Республикасының Президенті Жарлығының жобасы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Үкіметі, Ұлттық банк</w:t>
            </w:r>
          </w:p>
          <w:p>
            <w:pPr>
              <w:spacing w:after="20"/>
              <w:ind w:left="20"/>
              <w:jc w:val="center"/>
            </w:pPr>
            <w:r>
              <w:rPr>
                <w:b w:val="false"/>
                <w:i w:val="false"/>
                <w:color w:val="000000"/>
                <w:sz w:val="20"/>
              </w:rPr>
              <w:t>Қазақстан Республикасының Үкіметі, Ұлттық банк</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 жылғы 17 қараша</w:t>
            </w:r>
          </w:p>
          <w:p>
            <w:pPr>
              <w:spacing w:after="20"/>
              <w:ind w:left="20"/>
              <w:jc w:val="center"/>
            </w:pPr>
            <w:r>
              <w:rPr>
                <w:b w:val="false"/>
                <w:i w:val="false"/>
                <w:color w:val="000000"/>
                <w:sz w:val="20"/>
              </w:rPr>
              <w:t>2014 жылғы 17 қараша</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мына мақсаттарға:</w:t>
            </w:r>
            <w:r>
              <w:br/>
            </w:r>
            <w:r>
              <w:rPr>
                <w:b w:val="false"/>
                <w:i w:val="false"/>
                <w:color w:val="000000"/>
                <w:sz w:val="20"/>
              </w:rPr>
              <w:t>
1) көліктік-логистикалық инфрақұрылымды дамытуға;</w:t>
            </w:r>
            <w:r>
              <w:br/>
            </w:r>
            <w:r>
              <w:rPr>
                <w:b w:val="false"/>
                <w:i w:val="false"/>
                <w:color w:val="000000"/>
                <w:sz w:val="20"/>
              </w:rPr>
              <w:t>
2) индустриялық инфрақұрылым мен туризмге арналған инфрақұрылымды дамытуға;</w:t>
            </w:r>
            <w:r>
              <w:br/>
            </w:r>
            <w:r>
              <w:rPr>
                <w:b w:val="false"/>
                <w:i w:val="false"/>
                <w:color w:val="000000"/>
                <w:sz w:val="20"/>
              </w:rPr>
              <w:t>
3) энергетикалық инфрақұрылымды дамытуға;</w:t>
            </w:r>
            <w:r>
              <w:br/>
            </w:r>
            <w:r>
              <w:rPr>
                <w:b w:val="false"/>
                <w:i w:val="false"/>
                <w:color w:val="000000"/>
                <w:sz w:val="20"/>
              </w:rPr>
              <w:t>
4) тұрғын үй-коммуналдық шаруашылық инфрақұрылымы мен сумен және жылумен жабдықтау желілерін жаңғыртуға;</w:t>
            </w:r>
            <w:r>
              <w:br/>
            </w:r>
            <w:r>
              <w:rPr>
                <w:b w:val="false"/>
                <w:i w:val="false"/>
                <w:color w:val="000000"/>
                <w:sz w:val="20"/>
              </w:rPr>
              <w:t>
5) тұрғын үй инфрақұрылымын нығайтуға;</w:t>
            </w:r>
            <w:r>
              <w:br/>
            </w:r>
            <w:r>
              <w:rPr>
                <w:b w:val="false"/>
                <w:i w:val="false"/>
                <w:color w:val="000000"/>
                <w:sz w:val="20"/>
              </w:rPr>
              <w:t>
6) әлеуметтік инфрақұрылымды дамытуға;</w:t>
            </w:r>
            <w:r>
              <w:br/>
            </w:r>
            <w:r>
              <w:rPr>
                <w:b w:val="false"/>
                <w:i w:val="false"/>
                <w:color w:val="000000"/>
                <w:sz w:val="20"/>
              </w:rPr>
              <w:t>
7) кәсіпкерлікті және іскерлік белсенділікті қолдауға жыл сайын 3 миллиардқа дейін АҚШ долларын бөлу үшін Қазақстан Республикасының Ұлттық қорын басқару жөніндегі кеңес шешімінің жобасын және «Қазақстан Республикасының Ұлттық қорынан 2015 жылға арналған нысаналы трансферт бөлу туралы» Қазақстан Республикасының Президенті Жарлығының жобасын әзірлеу және Қазақстан Республикасының Президенті Әкімшілігіне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Ұлттық қорын басқару жөніндегі кеңес хаттамасының жобасы</w:t>
            </w:r>
          </w:p>
          <w:p>
            <w:pPr>
              <w:spacing w:after="20"/>
              <w:ind w:left="20"/>
              <w:jc w:val="center"/>
            </w:pPr>
            <w:r>
              <w:rPr>
                <w:b w:val="false"/>
                <w:i w:val="false"/>
                <w:color w:val="000000"/>
                <w:sz w:val="20"/>
              </w:rPr>
              <w:t>Қазақстан Республикасының Президенті Жарлығының жобасы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Үкіметі, Ұлттық Банк</w:t>
            </w:r>
          </w:p>
          <w:p>
            <w:pPr>
              <w:spacing w:after="20"/>
              <w:ind w:left="20"/>
              <w:jc w:val="center"/>
            </w:pPr>
            <w:r>
              <w:rPr>
                <w:b w:val="false"/>
                <w:i w:val="false"/>
                <w:color w:val="000000"/>
                <w:sz w:val="20"/>
              </w:rPr>
              <w:t>Қазақстан Республикасының Үкіметі, Ұлттық Банк</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 жылғы 17 қараша</w:t>
            </w:r>
          </w:p>
          <w:p>
            <w:pPr>
              <w:spacing w:after="20"/>
              <w:ind w:left="20"/>
              <w:jc w:val="center"/>
            </w:pPr>
            <w:r>
              <w:rPr>
                <w:b w:val="false"/>
                <w:i w:val="false"/>
                <w:color w:val="000000"/>
                <w:sz w:val="20"/>
              </w:rPr>
              <w:t>2014 жылғы 17 қараша</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2015 – 2017 жылдарға арналған республикалық бюджет жобасында Қазақстан Республикасының Ұлттық қорынан бөлінетін нысаналы трансферттерді көздеу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 Заңының жобасы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Қаржымині, ҰЭМ, мүдделі мемлекеттік органдар</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 жылғы қараша</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Қазақстанның «Нұрлы жол» жаңа экономикалық саясаты шеңберінде мыналарды:</w:t>
            </w:r>
            <w:r>
              <w:br/>
            </w:r>
            <w:r>
              <w:rPr>
                <w:b w:val="false"/>
                <w:i w:val="false"/>
                <w:color w:val="000000"/>
                <w:sz w:val="20"/>
              </w:rPr>
              <w:t>
1) хабтар қағидаты бойынша макроөңірлерді қалыптастыру шеңберінде көліктік-логистикалық инфрақұрылымды дамытуды;</w:t>
            </w:r>
            <w:r>
              <w:br/>
            </w:r>
            <w:r>
              <w:rPr>
                <w:b w:val="false"/>
                <w:i w:val="false"/>
                <w:color w:val="000000"/>
                <w:sz w:val="20"/>
              </w:rPr>
              <w:t>
2) елдің шығысында логистикалық хаб және батысында теңіз инфрақұрылымын құруды;</w:t>
            </w:r>
            <w:r>
              <w:br/>
            </w:r>
            <w:r>
              <w:rPr>
                <w:b w:val="false"/>
                <w:i w:val="false"/>
                <w:color w:val="000000"/>
                <w:sz w:val="20"/>
              </w:rPr>
              <w:t>
3) Құрық портынан ауқымды паромдық өткелді және Боржақты – Ерсай теміржол желісін салуды;</w:t>
            </w:r>
            <w:r>
              <w:br/>
            </w:r>
            <w:r>
              <w:rPr>
                <w:b w:val="false"/>
                <w:i w:val="false"/>
                <w:color w:val="000000"/>
                <w:sz w:val="20"/>
              </w:rPr>
              <w:t>
4) Астана қаласы халықаралық әуежайының өткізу қабілетін 2017 жылға қарай жылына 7,1 миллион жолаушыға дейін ұлғайту мақсатында оның жаңа терминалын салуды және ұшу-қону жолағын реконструкциялауды;</w:t>
            </w:r>
            <w:r>
              <w:br/>
            </w:r>
            <w:r>
              <w:rPr>
                <w:b w:val="false"/>
                <w:i w:val="false"/>
                <w:color w:val="000000"/>
                <w:sz w:val="20"/>
              </w:rPr>
              <w:t>
5) шұғыла қағидаты бойынша макроөңірлердің Астанамен және өзара магистаральды автомобиль, теміржол және әуе жолдарымен инфрақұрылымдық байланысын құруды;</w:t>
            </w:r>
            <w:r>
              <w:br/>
            </w:r>
            <w:r>
              <w:rPr>
                <w:b w:val="false"/>
                <w:i w:val="false"/>
                <w:color w:val="000000"/>
                <w:sz w:val="20"/>
              </w:rPr>
              <w:t>
6) Батыс Қытай – Батыс Еуропа; Астана – Алматы; Астана – Өскемен; Астана – Ақтөбе – Атырау; Алматы – Өскемен; Қарағанды – Жезқазған  – Қызылорда, Атырау – Астрахань негізгі автожол жобаларын іске асыруды;</w:t>
            </w:r>
            <w:r>
              <w:br/>
            </w:r>
            <w:r>
              <w:rPr>
                <w:b w:val="false"/>
                <w:i w:val="false"/>
                <w:color w:val="000000"/>
                <w:sz w:val="20"/>
              </w:rPr>
              <w:t>
7) Екібастұз – Семей – Өскемен, Семей – Ақтоғай – Талдықорған – Алматы бағыттарында 500 кВ жоғары вольтты электр беру әуе желілерін салуды;</w:t>
            </w:r>
            <w:r>
              <w:br/>
            </w:r>
            <w:r>
              <w:rPr>
                <w:b w:val="false"/>
                <w:i w:val="false"/>
                <w:color w:val="000000"/>
                <w:sz w:val="20"/>
              </w:rPr>
              <w:t>
8) туризмге арналған көліктік қолжетімділікті және инфрақұрылымды құруды;</w:t>
            </w:r>
            <w:r>
              <w:br/>
            </w:r>
            <w:r>
              <w:rPr>
                <w:b w:val="false"/>
                <w:i w:val="false"/>
                <w:color w:val="000000"/>
                <w:sz w:val="20"/>
              </w:rPr>
              <w:t>
9) іске асырылып жатқан инфрақұрылымдық жобалардағы салалар, өңірлер, кәсіптер (мамандықтар) бөлінісінде кадрларға қажеттілікті айқындауды қамтитын Инфрақұрылымдық дамудың 2015 – 2019 жылдарға арналған мемлекеттік бағдарламасының жобасын әзірлеу және Қазақстан Республикасының Президенті Әкімшілігіне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Жарлығының жобасы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ИДМ, ЭМ, БҒМ, ДСӘДМ, Қаржымині, облыстардың, Астана және Алматы қалаларының әкімдері, «Самұрық-Қазына» ҰӘҚ» АҚ (келісім бойынша), «Бәйтерек» ҰБХ» АҚ (келісім бойынша),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 жылғы 30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2014 – 2016 жылдары жыл сайын 100 млрд. теңге мөлшерінде тамақ, химия өнеркәсібіндегі, машина жасаудағы, сондай-ақ көрсетілетін қызметтер саласындағы жобаларды қоса алғанда, өңдеуші өнеркәсіптегі ШОБ және ірі кәсіпкерлікті жеңілдікпен несиелеуді қамтамасыз ету және «Бизнестің жол картасы 2020» бағдарламасына тиісті өзгерістер мен толықтырулар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p>
            <w:pPr>
              <w:spacing w:after="20"/>
              <w:ind w:left="20"/>
              <w:jc w:val="center"/>
            </w:pPr>
            <w:r>
              <w:rPr>
                <w:b w:val="false"/>
                <w:i w:val="false"/>
                <w:color w:val="000000"/>
                <w:sz w:val="20"/>
              </w:rPr>
              <w:t>Қазақстан Республикасы Үкіметінің қаулысы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ИДМ, «Бәйтерек» ҰБХ» АҚ (келісім бойынша), ҰКП (келісім бойынша)</w:t>
            </w:r>
          </w:p>
          <w:p>
            <w:pPr>
              <w:spacing w:after="20"/>
              <w:ind w:left="20"/>
              <w:jc w:val="center"/>
            </w:pPr>
            <w:r>
              <w:rPr>
                <w:b w:val="false"/>
                <w:i w:val="false"/>
                <w:color w:val="000000"/>
                <w:sz w:val="20"/>
              </w:rPr>
              <w:t>ҰЭМ, ИДМ, «Бәйтерек» ҰБХ» АҚ (келісім бойынша),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10 қаңтарға және 10 шілдеге қарай</w:t>
            </w:r>
          </w:p>
          <w:p>
            <w:pPr>
              <w:spacing w:after="20"/>
              <w:ind w:left="20"/>
              <w:jc w:val="center"/>
            </w:pPr>
            <w:r>
              <w:rPr>
                <w:b w:val="false"/>
                <w:i w:val="false"/>
                <w:color w:val="000000"/>
                <w:sz w:val="20"/>
              </w:rPr>
              <w:t>2015 жылғы қаңтар</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Банк секторын сауықтыру және «нашар» кредиттерді сатып алу үшін Проблемалық кредиттер қорын 250 млрд. теңге мөлшерінде қосымша капиталдандыруды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Қаржымині, Ұлттық Банк, ҰЭМ</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мамыр</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Жұмыс істеп тұрған арнайы экономикалық аймақтарды индустриялық жобалармен толықтыру бойынша шаралар қабылдай отырып, олардың инфрақұрылымын қалыптастыруды аяқтау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ИДМ, ҰЭМ, Қаржымині, ЭМ, Астана және Алматы қалаларының, Ақмола, Алматы, Атырау, Жамбыл, Қарағанды, Маңғыстау, Оңтүстік Қазақстан, Павлодар облыстарының әкімдері, «Самұрық-Қазына» ҰӘҚ» АҚ (келісім бойынша), «Бәйтерек» ҰБХ» АҚ (келісім бойынша), «ҚТЖ» ҰК» АҚ (келісім бойынша),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2020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ЭКСПО-2017 халықаралық мамандандырылған көрме аумағында жылжымайтын мүлік объектілерінің және сауда-ойын сауық орталығының құрылысын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«Бәйтерек» ҰБХ» АҚ (келісім бойынша), «ЭКСПО-2017» ҰК» АҚ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2016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Астана қаласы әуежайының жаңа терминалының құрылысын және ұшу-қону жолағын реконструкциялауды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«Самұрық-Қазына» ҰӘҚ» АҚ (келісім бойынша), «ҚТЖ» ҰК» АҚ (келісім бойынша), ИДМ, Астана қаласының әкімі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Батыс Қытай – Батыс Еуропа; Астана – Алматы; Астана – Өскемен; Астана – Ақтөбе – Атырау; Алматы – Өскемен; Қарағанды – Жезқазған – Қызылорда; Атырау – Астрахань автожол магистральдарының жол учаскелерін салуды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ИДМ, Қаржымині, ҰЭМ, Астана және Алматы қалаларының, Ақмола, Ақтөбе, Алматы, Атырау, Қарағанды, Қызылорда, Маңғыстау, Павлодар, Шығыс Қазақстан облыстарының әкімдері, «Самұрық-Қазына» ҰӘҚ» АҚ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2020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Құрық портында паромдық өткелді және Боржақты – Ерсай теміржол желісін салуды аяқтау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«Самұрық-Қазына» ҰӘҚ» АҚ (келісім бойынша), «ҚТЖ» ҰҚ» АҚ (келісім бойынша), ИДМ</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2016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Қытайдың, Иранның, Ресейдің және ЕО елдерінің құрлық және теңіз порттарында терминал қуаттарын салу немесе жалға алу бойынша ұсыныстар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ұсыныстар</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«Самұрық-Қазына» ҰӘҚ» АҚ (келісім бойынша), ИДМ, «ҚТЖ» ҰҚ» АҚ (келісім бойынша), ҰКП (келісім бойынша) </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наурыз</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Өңірлерде ШОБ өндірістерін дамытуға және қосымша инвестицияларды тартуға бағытталған жаңа индустриялық аймақтарды салу бойынша ұсыныстар әзірлеу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ұсыныстар</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ИДМ, ҰЭМ, Қаржымині, ЭМ, «Самұрық-Қазына» ҰӘҚ» АҚ (келісім бойынша), «Бәйтерек» ҰБХ» АҚ (келісім бойынша), облыстардың, Астана және Алматы қалаларының әкімдері,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маусым</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Туристік объектілердің көліктік қолжетімділігін және инженерлік инфрақұрылымын қамтамасыз етудің, сондай-ақ оларды ішкі және сыртқы нарықта ілгерілету жоспарын әзірлеу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ИДМ, Қаржымині, ҰЭМ, облыстардың, Астана және Алматы қалаларының әкімдері,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маусым</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Іске асырылып жатқан инфрақұрылымдық жобалардағы салалар, өңірлер, кәсіптер (мамандықтар) бөлінісінде кадрларға қажеттілікті айқындау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ДСӘДМ, ИДМ, ЭМ, АШМ, ҰЭМ, «Самұрық-Қазына» ҰӘҚ» АҚ (келісім бойынша), «ҚазАгро» ҰБХ» АҚ (келісім бойынша), «Бәйтерек» ҰБХ» АҚ (келісім бойынша), облыстардың, Астана және Алматы қалаларының әкімдері,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наурыз</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Мына:</w:t>
            </w:r>
            <w:r>
              <w:br/>
            </w:r>
            <w:r>
              <w:rPr>
                <w:b w:val="false"/>
                <w:i w:val="false"/>
                <w:color w:val="000000"/>
                <w:sz w:val="20"/>
              </w:rPr>
              <w:t>
Екібастұз – Семей – Өскемен;</w:t>
            </w:r>
            <w:r>
              <w:br/>
            </w:r>
            <w:r>
              <w:rPr>
                <w:b w:val="false"/>
                <w:i w:val="false"/>
                <w:color w:val="000000"/>
                <w:sz w:val="20"/>
              </w:rPr>
              <w:t>
Семей – Ақтоғай – Талдықорган – Алматы бағыттарында 500 кВ жоғары вольтты электр беру әуе желілерін салуды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«Самұрық-Қазына» ҰӘҚ» АҚ (келісім бойынша), «KEGOC» АҚ (келісім бойынша), ЭМ, Павлодар, Шығыс Қазақстан, Алматы облыстарының және Алматы қаласының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2018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жыл сайын осы мақсаттарға 100 млрд. теңге көздей отырып, жылумен және сумен жабдықтау желілерін жаңғырту жөніндегі жобаларды қоса қаржыландыру үшін халықаралық қаржы ұйымдарын тарта отырып, жылумен және сумен жабдықтау желілерін жаңғырту қарқынын жеделдету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Қаржымині, ЭМ,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2016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2015 – 2016 жылдар ішінде Қазақстан Республикасының Ұлттық қорынан осы мақсаттарға 180 млрд. теңге көздей отырып, халықтың әртүрлі санаттарына төмен пайызбен сатып алу құқығымен және сатып алу құқығынсыз халыққа делдалдарсыз ұзақ мерзімді жалға беру мақсатында жалға берілетін тұрғын үйдің құрылысы көлемін ұлғайту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Қаржымині, облыстардың, Астана және Алматы қалаларының әкімдері, «Бәйтерек» ҰБХ» АҚ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2016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Жалға берілетін тұрғын үй құрылысының, сондай-ақ халықаралық қаржы ұйымдары мен жеке инвесторларды тарта отырып, жылумен және сумен жабдықтау желілерін жаңғыртудың жаңа тетіктерін көздей отырып, Өңірлерді дамыту бағдарламасына өзгерістер мен толықтырулар енгізу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 Үкіметінің қаулысы</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Қаржымині, ЭМ, ИДМ, облыстардың, Астана және Алматы қалаларының әкімдері, «Бәйтерек» ҰБХ» АҚ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 жылғы ақпан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осы мақсаттарға 70 млрд. теңге көздей отырып, 2017 жылға дейін авариялық мектептерді және үш ауысымдық оқытуды толық жоюды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БҒМ, Қаржымині, ҰЭМ,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осы мақсаттарға 20 млрд. теңге көздей отырып, сондай-ақ жеке секторды тарту жолымен 2017 жылға дейін мектепке дейінгі ұйымдардағы орын тапшылығын түбегейлі қысқартуды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БҒМ, Қаржымині, ҰЭМ,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Қазақстан Республикасының Ұлттық қорынан осы мақсаттарға 10 млрд. теңге көздей отырып, мемлекеттік индустриялық-инновациялық дамыту бағдарламасы үшін базалық жоғары оқу орындары ретінде айқындалған жоғары оқу орындарының инфрақұрылымын және материалдық-техникалық базасын дамытуды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БҒМ, ИДМ, Қаржымині, ҰЭМ,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Шағын және орта бизнесті қолдау үшін халықаралық қаржы ұйымдарынан 2015 – 2017 жылдар ішінде жалпы сомасы 155 млрд. теңге несие желілерін тартуды және тиімді пайдалануды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АДБ-мен, ЕҚДБ-мен, Дүниежүзілік Банкпен келісімдер, Қазақстан Республикасының Президенті Әкімшілігіне несие желілерін тарту туралы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ҰЭМ, Қаржымині, «Бәйтерек» ҰБХ» АҚ (келісім бойынша), «ДАМУ» КДҚ» АҚ (келісім бойынша), ҰКП (келісім бойынша)</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Жастарды «Нұрлы жол» жаңа экономикалық саясатын іске асыруға тартуды қамтамасыз ету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Республикасының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БҒМ, мүдделі мемлекеттік органдар,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r>
        <w:tc>
          <w:tcPr>
            <w:tcW w:w="70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44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Қоғам санасында «Мәңгілік Ел» идеясын бекіту, кинематография, документалистика, публицистика мүмкіндіктерін пайдалана отырып, ұлттық тарихты зерделеу, жастар отрасында тарихшылармен кездесулерді ұйымдастыру бойынша жұмысты ұйымдастыру</w:t>
            </w:r>
          </w:p>
        </w:tc>
        <w:tc>
          <w:tcPr>
            <w:tcW w:w="32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Қазақстан Республикасы Президенті Әкімшілігіне ақпарат</w:t>
            </w:r>
          </w:p>
        </w:tc>
        <w:tc>
          <w:tcPr>
            <w:tcW w:w="44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МСМ, мүдделі мемлекеттік органдар, облыстардың, Астана және Алматы қалаларының әкімдері</w:t>
            </w:r>
          </w:p>
        </w:tc>
        <w:tc>
          <w:tcPr>
            <w:tcW w:w="1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2017 жылға дейін жыл сайын, желтоқсан</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Ескертпе: аббревиатуралардың толық жазылуы:</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10957"/>
      </w:tblGrid>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БҒМ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Білiм және ғылым министрлiгi</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ДСӘДМ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Денсаулық сақтау және әлеуметтік даму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ИДМ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Инвестициялар және даму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МСМ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Мәдениет және спорт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Қаржымині</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Қаржы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ҰЭМ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Ұлттық экономика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ЭМ</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 Энергетика министрлігі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Ұлттық Банк</w:t>
            </w:r>
          </w:p>
          <w:p>
            <w:pPr>
              <w:spacing w:after="20"/>
              <w:ind w:left="20"/>
              <w:jc w:val="left"/>
            </w:pPr>
            <w:r>
              <w:rPr>
                <w:b w:val="false"/>
                <w:i w:val="false"/>
                <w:color w:val="000000"/>
                <w:sz w:val="20"/>
              </w:rPr>
              <w:t>ҰКП</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Республикасының Ұлттық Банкі</w:t>
            </w:r>
          </w:p>
          <w:p>
            <w:pPr>
              <w:spacing w:after="20"/>
              <w:ind w:left="20"/>
              <w:jc w:val="left"/>
            </w:pPr>
            <w:r>
              <w:rPr>
                <w:b w:val="false"/>
                <w:i w:val="false"/>
                <w:color w:val="000000"/>
                <w:sz w:val="20"/>
              </w:rPr>
              <w:t>– Қазақстан Республикасының Ұлттық кәсіпкерлер палатасы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«ЭКСПО-2017» ҰК»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«Астана ЭКСПО-2017» ұлттық компаниясы» акционерлiк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«Бәйтерек» ҰБХ»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«Бәйтерек» ұлттық басқарушы холдингі» акционерлік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«ДАМУ» КДҚ»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«Даму» кәсіпкерлікті дамыту қоры» акционерлік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«ҚазАгро» ҰБХ»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«ҚазАгро» ұлттық басқарушы холдингі» акционерлік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«ҚТЖ» ҰК»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«Қазақстан темір жолы» ұлттық компаниясы» акционерлiк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«Самұрық-Қазына» ҰӘҚ»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«Самұрық-Қазына» ұлттық әл-ауқат қоры» акционерлік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«KEGOC» АҚ</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«KEGOC» акционерлік қоғамы</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мүдделі мемлекеттік органдар</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іс-шараны орындау барысына тартылған мүдделі мемлекеттік органдар – орталық мемлекеттік органдар</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АДБ</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Азия Даму банкі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ЕҚДБ</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Еуропа Қайта құру және Даму банкі</w:t>
            </w:r>
          </w:p>
        </w:tc>
      </w:tr>
      <w:tr>
        <w:tc>
          <w:tcPr>
            <w:tcW w:w="30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ЕО</w:t>
            </w:r>
          </w:p>
        </w:tc>
        <w:tc>
          <w:tcPr>
            <w:tcW w:w="1095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Еуропалық Одақ</w:t>
            </w:r>
          </w:p>
        </w:tc>
      </w:tr>
    </w:tbl>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