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86490" w14:textId="5c864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Ластауыштардың шығарындылары мен тасымалдарының мемлекеттік тіркелімін жүргізу қағидаларын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Энергетика министрінің м.а. 2016 жылғы 10 маусымдағы № 241 бұйрығы. Қазақстан Республикасының Әділет министрлігінде 2016 жылы 22 шілдеде № 13968 болып тіркелді. Күші жойылды - Қазақстан Республикасы Экология, геология және табиғи ресурстар министрінің 2021 жылғы 31 тамыздағы № 346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Экология, геология және табиғи ресурстар министрінің 31.08.2021 </w:t>
      </w:r>
      <w:r>
        <w:rPr>
          <w:rFonts w:ascii="Times New Roman"/>
          <w:b w:val="false"/>
          <w:i w:val="false"/>
          <w:color w:val="ff0000"/>
          <w:sz w:val="28"/>
        </w:rPr>
        <w:t>№ 346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2007 жылғы 9 қаңтардағы Қазақстан Республикасы Экологиялық кодексінің </w:t>
      </w:r>
      <w:r>
        <w:rPr>
          <w:rFonts w:ascii="Times New Roman"/>
          <w:b w:val="false"/>
          <w:i w:val="false"/>
          <w:color w:val="000000"/>
          <w:sz w:val="28"/>
        </w:rPr>
        <w:t>17-бабының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29) тармақшасына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Ластауыштардың шығарындылары мен тасымалдарының мемлекеттік тіркелімін жүргізу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Энергетика министрлігінің Экологиялық мониторинг және ақпарат департаменті Қазақстан Республикасының заңнамасында белгіленген тәртіппен: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Республикасының Әділет министрлігінде мемлекеттік тіркеуді;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Қазақстан Республикасы Әділет министрлігінде мемлекеттік тіркелгеннен кейін оның көшірмелерін күнтізбелік он күн ішінде мерзімді баспа басылымдарында және "Әділет" ақпараттық-құқықтық жүйесінде ресми жариялауға, сондай-ақ тіркелген бұйрықты алған күннен бастап бес жұмыс күні ішінде Қазақстан Республикасы Әділет министрлігінің "Республикалық құқықтық ақпарат орталығы" шаруашылық жүргізу құқығындағы республикалық мемлекеттік кәсіпорнына жіберуді;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бұйрықты Қазақстан Республикасы Энергетика министрлігінің ресми интернет-ресурсында және мемлекеттік органдардың интранет-порталында орналастыруды;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осы бұйрықты Қазақстан Республикасының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2) және 3) тармақшаларымен көзделген іс-шаралардың орындалуы туралы мәліметтерді беруді қамтамасыз етсін.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Энергетика вице-министріне жүктелсін.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Энергетика министрінің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міндетін атқарушы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Мырзағалиев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"КЕЛІСІЛДІ"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Инвестициялар және даму министрі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 Ә. Исекешев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2016 жылғы 16 маусым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"КЕЛІСІЛДІ"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экономика министрі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 Қ. Бишімбаев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2016 жылғы 23 маусым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Энергетика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міндетін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10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241 бұйрығымен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Ластауыштардың шығарындылары мен тасымалдарының мемлекеттік</w:t>
      </w:r>
      <w:r>
        <w:br/>
      </w:r>
      <w:r>
        <w:rPr>
          <w:rFonts w:ascii="Times New Roman"/>
          <w:b/>
          <w:i w:val="false"/>
          <w:color w:val="000000"/>
        </w:rPr>
        <w:t>тіркелімін жүргізу қағидалары</w:t>
      </w:r>
      <w:r>
        <w:br/>
      </w:r>
      <w:r>
        <w:rPr>
          <w:rFonts w:ascii="Times New Roman"/>
          <w:b/>
          <w:i w:val="false"/>
          <w:color w:val="000000"/>
        </w:rPr>
        <w:t>1-тарау. Жалпы ережелер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Ластауыштардың шығарындылары мен тасымалдарының мемлекеттік тіркелімін жүргізу қағидалары (бұдан әрі - Қағидалар) Қазақстан Республикасының 2007 жылғы 9 қаңтардағы Экологиялық кодексінің </w:t>
      </w:r>
      <w:r>
        <w:rPr>
          <w:rFonts w:ascii="Times New Roman"/>
          <w:b w:val="false"/>
          <w:i w:val="false"/>
          <w:color w:val="000000"/>
          <w:sz w:val="28"/>
        </w:rPr>
        <w:t>17-бабының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29) тармақшасына (бұдан әрі - Кодекс) сәйкес әзірленді және Ластауыштардың шығарындылары мен тасымалдарының мемлекеттік тіркелімін жүргізу тәртібін анықтайды.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Кодекстің </w:t>
      </w:r>
      <w:r>
        <w:rPr>
          <w:rFonts w:ascii="Times New Roman"/>
          <w:b w:val="false"/>
          <w:i w:val="false"/>
          <w:color w:val="000000"/>
          <w:sz w:val="28"/>
        </w:rPr>
        <w:t>160-бабының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 сәйкес Ластауыштардың шығарындылары мен тасымалдарының мемлекеттік тіркелімі (бұдан әрі - ЛШТМТ) - ашықтықты қамтамасыз ету мақсатында қоршаған ортаны қорғау саласындағы уәкілетті орган (бұдан әрі - уәкілетті орган) жүргізетін, ашық қолжетімді түрде орналастырылған эмиссияның жай-күйі және қоршаған ортаның ластануы туралы құрылымдалған дерекқор.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ЛШТМТ ластаушы заттардың шекті жол берілетін шоғырлануы, олардың денсаулыққа және қоршаған ортаға әсері туралы ақпаратты, сондай-ақ ластауыштардың шығарындылары мен тасымалдары бойынша басқа да ғылыми негізделген ақпаратты және табиғат пайдаланушылар туралы ақпаратты қамтиды.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Кодекстің 160-бабының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табиғат пайдаланушылар туралы ақпарат: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табиғат пайдаланушының атауын, заңды мекенжайын және қызмет түрін;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берілген </w:t>
      </w:r>
      <w:r>
        <w:rPr>
          <w:rFonts w:ascii="Times New Roman"/>
          <w:b w:val="false"/>
          <w:i w:val="false"/>
          <w:color w:val="000000"/>
          <w:sz w:val="28"/>
        </w:rPr>
        <w:t>экологиялық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рұқсаттың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электрондық нұсқасын;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қоршаған ортаға эмиссиялардың нақты көлемі бойынша ақпаратты;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өндiрiстiк экологиялық бақылау </w:t>
      </w:r>
      <w:r>
        <w:rPr>
          <w:rFonts w:ascii="Times New Roman"/>
          <w:b w:val="false"/>
          <w:i w:val="false"/>
          <w:color w:val="000000"/>
          <w:sz w:val="28"/>
        </w:rPr>
        <w:t>бағдарламасының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экологиялық мониторинг есептерінің, қоршаған ортаны қорғау жөніндегі іс-шаралар жоспарының электрондық нұсқасын;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мемлекеттік экологиялық </w:t>
      </w:r>
      <w:r>
        <w:rPr>
          <w:rFonts w:ascii="Times New Roman"/>
          <w:b w:val="false"/>
          <w:i w:val="false"/>
          <w:color w:val="000000"/>
          <w:sz w:val="28"/>
        </w:rPr>
        <w:t>бақылау</w:t>
      </w:r>
      <w:r>
        <w:rPr>
          <w:rFonts w:ascii="Times New Roman"/>
          <w:b w:val="false"/>
          <w:i w:val="false"/>
          <w:color w:val="000000"/>
          <w:sz w:val="28"/>
        </w:rPr>
        <w:t xml:space="preserve"> нәтижелерін;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бюджетке қоршаған ортаға эмиссиялар үшін, оның ішінде белгіленген нормативтерден тыс міндетті төлемдер туралы мәліметтерді қамтиды.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Өндірістік алаң деп өндірістік, әкімшілік, санитариялық-тұрмыстық және қосалқы ғимараттар мен құрылыстар орналастырылған қорғалатын және қоршалған аумақ түсініледі, онда табиғат пайдаланушы қоршаған ортаға эмиссиялармен байланысты қызметін жүзеге асырады.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Қағидаларда пайдаланылатын терминдер мен анықтамалар Қазақстан Республикасының қоршаған ортаны қорғау саласындағы </w:t>
      </w:r>
      <w:r>
        <w:rPr>
          <w:rFonts w:ascii="Times New Roman"/>
          <w:b w:val="false"/>
          <w:i w:val="false"/>
          <w:color w:val="000000"/>
          <w:sz w:val="28"/>
        </w:rPr>
        <w:t>заңнамасына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қолданылады.</w:t>
      </w:r>
    </w:p>
    <w:bookmarkStart w:name="z2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2-тарау. Ластауыштардың шығарындылары мен тасымалдарының</w:t>
      </w:r>
      <w:r>
        <w:br/>
      </w:r>
      <w:r>
        <w:rPr>
          <w:rFonts w:ascii="Times New Roman"/>
          <w:b/>
          <w:i w:val="false"/>
          <w:color w:val="000000"/>
        </w:rPr>
        <w:t>мемлекеттік тіркелімін жүргізу тәртібі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І санаттағы объектілері бар табиғат пайдаланушылар (бұдан әрі - Табиғат пайдаланушылар) қоршаған ортаны қорғау жөніндегі уәкілетті органның аумақтық органына (бұдан әрі - аумақтық орган) әр өндірістік алаңның орналасқан жері бойынша жыл сайын 1 сәуірге дейін өткен жылға арналған мынадай ақпаратты: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осы Қағидаларға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Табиғат пайдаланушы туралы жалпы мәліметтерді;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берілген </w:t>
      </w:r>
      <w:r>
        <w:rPr>
          <w:rFonts w:ascii="Times New Roman"/>
          <w:b w:val="false"/>
          <w:i w:val="false"/>
          <w:color w:val="000000"/>
          <w:sz w:val="28"/>
        </w:rPr>
        <w:t>экологиялық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рұқсаттың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электрондық нұсқасын;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мынадай: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Қағидаларға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атмосфералық ауаға ластаушы заттардың нақты эмиссиялар көлемі бойынша; 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Қағидаларға </w:t>
      </w:r>
      <w:r>
        <w:rPr>
          <w:rFonts w:ascii="Times New Roman"/>
          <w:b w:val="false"/>
          <w:i w:val="false"/>
          <w:color w:val="000000"/>
          <w:sz w:val="28"/>
        </w:rPr>
        <w:t>3-қосымшаға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су объектілеріне ластаушы заттардың нақты эмиссиялар көлемі бойынша;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Қағидаларға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өндірістік алаңда пайда болған өндіріс және тұтыну қалдықтары туралы;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Қағидаларға </w:t>
      </w:r>
      <w:r>
        <w:rPr>
          <w:rFonts w:ascii="Times New Roman"/>
          <w:b w:val="false"/>
          <w:i w:val="false"/>
          <w:color w:val="000000"/>
          <w:sz w:val="28"/>
        </w:rPr>
        <w:t>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өндірістік алаңда пайда болған күкіртті орналастыру туралы ақпаратты;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өндірістік экологиялық бақылау </w:t>
      </w:r>
      <w:r>
        <w:rPr>
          <w:rFonts w:ascii="Times New Roman"/>
          <w:b w:val="false"/>
          <w:i w:val="false"/>
          <w:color w:val="000000"/>
          <w:sz w:val="28"/>
        </w:rPr>
        <w:t>бағдарламасының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экологиялық мониторинг есептерінің электрондық нұсқасын;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Кодекстің </w:t>
      </w:r>
      <w:r>
        <w:rPr>
          <w:rFonts w:ascii="Times New Roman"/>
          <w:b w:val="false"/>
          <w:i w:val="false"/>
          <w:color w:val="000000"/>
          <w:sz w:val="28"/>
        </w:rPr>
        <w:t>99-бабының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 сәйкес уәкілетті органмен бекітілетін нысан бойынша қоршаған ортаны қорғау жөніндегі іс-шаралар жоспарын және аталған жоспардың орындалуы туралы есебін;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мемлекеттік экологиялық </w:t>
      </w:r>
      <w:r>
        <w:rPr>
          <w:rFonts w:ascii="Times New Roman"/>
          <w:b w:val="false"/>
          <w:i w:val="false"/>
          <w:color w:val="000000"/>
          <w:sz w:val="28"/>
        </w:rPr>
        <w:t>бақылау</w:t>
      </w:r>
      <w:r>
        <w:rPr>
          <w:rFonts w:ascii="Times New Roman"/>
          <w:b w:val="false"/>
          <w:i w:val="false"/>
          <w:color w:val="000000"/>
          <w:sz w:val="28"/>
        </w:rPr>
        <w:t xml:space="preserve"> нәтижелерін;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осы Қағидаларға </w:t>
      </w:r>
      <w:r>
        <w:rPr>
          <w:rFonts w:ascii="Times New Roman"/>
          <w:b w:val="false"/>
          <w:i w:val="false"/>
          <w:color w:val="000000"/>
          <w:sz w:val="28"/>
        </w:rPr>
        <w:t>6-қосымшаға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бюджетке қоршаған ортаға эмиссиялар үшін, оның ішінде белгіленген нормативтерден тыс міндетті төлемдер туралы мәліметтерді ұсынады.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Өз меншігінде бір облыс (республикалық маңызы бар қаланың, астананың) аумағында орналасқан бірнеше өндірістік алаңы бар табиғат пайдаланушылар қоршаған ортаға эмиссиялар туралы ақпаратты әр өндірістік алаң бойынша бөлек ұсынады.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Аумақтық орган есепті жылдан кейінгі жылдың екінші тоқсаны ішінде осы Қағидалардың 6-тармағында көрсетілген тізімдемеге сәйкес ақпаратты электрондық нысанда уәкілетті органға ұсынады.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Уәкілетті орган кодекстің </w:t>
      </w:r>
      <w:r>
        <w:rPr>
          <w:rFonts w:ascii="Times New Roman"/>
          <w:b w:val="false"/>
          <w:i w:val="false"/>
          <w:color w:val="000000"/>
          <w:sz w:val="28"/>
        </w:rPr>
        <w:t>163-бабының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 сәйкес ЛШТМТ-ны ашық қолжетімді түрде орналастырады.</w:t>
      </w:r>
    </w:p>
    <w:bookmarkEnd w:id="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Ластауыштардың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шығарындылары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тасымалдарының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тіркелімін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жүргізу қағидаларына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</w:t>
      </w:r>
    </w:p>
    <w:bookmarkStart w:name="z41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 санаттағы объектілері бар табиғатты пайдаланушы туралы жалпы</w:t>
      </w:r>
      <w:r>
        <w:br/>
      </w:r>
      <w:r>
        <w:rPr>
          <w:rFonts w:ascii="Times New Roman"/>
          <w:b/>
          <w:i w:val="false"/>
          <w:color w:val="000000"/>
        </w:rPr>
        <w:t>мәліметтер (бұдан әрі – Табиғат пайдаланушы)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1"/>
        <w:gridCol w:w="9076"/>
        <w:gridCol w:w="1613"/>
      </w:tblGrid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9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Табиғат пайдаланушының деректері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кезең*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Табиғат пайдаланушының атауы және оның заңды мекенжайы, байланыс телефоны, электрондық поштасының мекенжайы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Табиғат пайдаланушының бизнес сәйкестендіру нөмірі (БСН)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Табиғат пайдаланушының экономикалық қызметінің негізгі түрі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Өндірістік алаңның атауы және оның географиялық координаттары (градустар, минуттар, секундтар) және өндірістік процестің қысқаша сипаттамасы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*Табиғат пайдаланушы есепті кезеңге ақпаратты әр жылдың 1 қаңтары мен 31 желтоқсан аралығына ұсынады.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Табиғат пайдаланушының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басшысы               _______________________ __________ 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Т.А.Ә.(болған жағдайда)    қолы     м.о.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Ластауыштардың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шығарындылары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тасымалдарының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тіркелімін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жүргізу қағидаларына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</w:t>
      </w:r>
    </w:p>
    <w:bookmarkStart w:name="z43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Атмосфералық ауаға ластаушы заттардың нақты эмиссиялар көлемі</w:t>
      </w:r>
      <w:r>
        <w:br/>
      </w:r>
      <w:r>
        <w:rPr>
          <w:rFonts w:ascii="Times New Roman"/>
          <w:b/>
          <w:i w:val="false"/>
          <w:color w:val="000000"/>
        </w:rPr>
        <w:t>бойынша ақпарат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Табиғат пайдаланушының атауы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Өндірістік алаңның атауы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Есепті кезең*__________________________*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2"/>
        <w:gridCol w:w="3265"/>
        <w:gridCol w:w="4019"/>
        <w:gridCol w:w="1173"/>
        <w:gridCol w:w="958"/>
        <w:gridCol w:w="1983"/>
      </w:tblGrid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КАС** нөмірі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Ластаушы заттың атауы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норматив (тонна жылына)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Нақты шығарындылар (тонна жылына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Нақты эмиссияларды анықтау әдістемелері (есептеу әдісі, аспаптық өлшеу)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74-82-8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Метан (СН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630080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Көміртек тотығы (СО)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124-38-9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Көміртек диоксидi (CO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Гидрофторкөміртектері (ГФУ)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10024-97-2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Азоттың шала тотығы (N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O)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7664-41-7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 (NH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Метанды емес ұшпалы органикалық қосылыстар (МЕҰОҚ)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 оксидтерi (NO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x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/NO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Перфторкөміртектер (ПФК)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2551-62-4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Алтыфторлыкүкірт (SF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Күкірт оксидтерi (SO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x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Гидрохлорфторкөміртектері (ГХФК)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Хлорфтор көміртектері (ХФк)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Галондар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7440-38-2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Күшала және оның қосылыстары (As түрінде)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7440-43-9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Кадмий және оның қосылыстары (Cd түрінде)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7440-47-3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 және оның қосылыстары (Cr түрінде)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7440-50-8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Мыс және оның қосылыстары (Cu түрінде)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7439-97-6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Сынап және оның қосылыстары (Hg түрінде)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7440-02-0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Никель және оның қосылыстары (Ni түрінде)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7439-92-1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Қорғасын және оның қосылыстары (Pb түрінде)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7440-66-6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Мырыш және оның қосылыстары (Zn түрінде)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309-00-2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Альдрин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57-74-9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Хлордан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143-50-0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Хлордекон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50-29-3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ДДТ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107-06-2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1,2-дихлорэтан (ДХЭ)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75-09-2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Дихлорметан (ДХМ)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60-57-1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Дильдрин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72-20-8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Эндрин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76-44-8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Гептахлор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118-74-1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Гексахлорбензол (ГХБ)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608-73-1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1,2,3,4,5,6-гексахлорцик-логексан (ГХГ)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58-89-9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Линдан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2385-85-5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Мирекс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ПХДД+ПХДФ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(диоксиндер+фурандар) (э.т. түрінде)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608-93-5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Пентахлорбензол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87-86-5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Пентахлорфенол (ПХФ)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1336-36-3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Полихлорланған дифенилдер (ПХД)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127-18-4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Тетрахлорэтилен (ТХЭ)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56-23-5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Тетрахлорметан (ТХМ)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12002-48-1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Трихлорбензолдар (ТХБ)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71-55-6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1,1,1-трихлорэтан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79-34-5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1,1,2,2-тетрахлорэтан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79-01-6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Трихлорэтилен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67-66-3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Трихлорметан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8001-35-2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Таксофен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75-01-4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Винилхлорид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120-12-7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Антрацен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71-43-2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Бензол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75-21-8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Этилен оксиді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91-20-3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Нафталин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117-81-7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Ди-(2-этилгексилфталат (ДЭГФ)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Полициклді хош иісі бар көмірсутектер (ПХК)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b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 және органикалық емес қосылыстар (HCl түрінде)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1332-21-4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Асбест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Фтор және органикалық емес қосылыстар (HF түрінде)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74-60-8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Цианит сутегі (HCN)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ТЧ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қатты бөлшектері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***Атаулары бойынша өзге де ластаушы заттар: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*Табиғат пайдаланушы ақпаратты әр жылдың 1 қаңтары мен 31 желтоқсан аралығына ұсынады;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**КАС нөмірі - химиялық қосылыстардың бірегей сандық идентификаторын уәкілетті орган толтырады;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***ластаушы заттың атауын көрсету қажет.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Табиғат пайдаланушының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басшысы               _______________________ __________ 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Т.А.Ә.(болған жағдайда)    қолы     м.о.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Ластауыштардың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шығарындылары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тасымалдарының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тіркелімін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жүргізу қағидаларына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</w:t>
      </w:r>
    </w:p>
    <w:bookmarkStart w:name="z45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 объектілеріне ластаушы заттардың нақты эмиссиялар көлемі</w:t>
      </w:r>
      <w:r>
        <w:br/>
      </w:r>
      <w:r>
        <w:rPr>
          <w:rFonts w:ascii="Times New Roman"/>
          <w:b/>
          <w:i w:val="false"/>
          <w:color w:val="000000"/>
        </w:rPr>
        <w:t>бойынша ақпарат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Табиғат пайдаланушының атауы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Өндірістік алаңның атауы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Есепті кезең*__________________________*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2"/>
        <w:gridCol w:w="3265"/>
        <w:gridCol w:w="4019"/>
        <w:gridCol w:w="1173"/>
        <w:gridCol w:w="958"/>
        <w:gridCol w:w="1983"/>
      </w:tblGrid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КАС** нөмірі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Ластаушы заттың атауы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норматив (тонна жылына)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Нақты төгінділер (тонна жылына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Нақты эмиссияларды анықтау әдістемелері (есептеу әдісі, аспаптық өлшеу)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Азоттың жалпы саны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Фосфордың жалпы саны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7440-38-2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Күшала және оның қосылыстары (As түрінде)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7440-43-9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Кадмий және оның қосылыстары (Cd түрінде)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7440-47-3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 және оның қосылыстары (Cr түрінде)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7440-50-8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Мыс және оның қосылыстары (Cu түрінде)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7439-97-6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Сынап және оның қосылыстары (Hg түрінде)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7440-02-0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Никель және оның қосылыстары (Ni түрінде)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7439-92-1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Қорғасын және оның қосылыстары (Pb түрінде)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7440-66-6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Мырыш және оның қосылыстары (Zn түрінде)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15972-60-8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Алахлор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1912-24-9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Атразин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57-74-9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Хлордан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143-50-0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Хлордекон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470-90-6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Хлорвенфинфос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85535-84-8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Хлоралкандар, 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2921-88-2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Хлорпирифос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50-29-3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ДДТ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107-06-2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1,2-дихлорэтан (ДХЭ)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75-09-2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Дихлорметан (ДХМ)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60-57-1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Дильдрин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330-54-1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Диурон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115-29-7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Эндосульфан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72-20-8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Эндрин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Галогенделген органикалық қосылыстар (АОГ түрінде)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76-44-8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Гептахлор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118-74-1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Гексахлорбензол (ГХБ)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87-68-3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Гексахлорбутадиен (ГХБД)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608-73-1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1,2,3,4,5,6-гексахлорцик-логексан (ГХЛ)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58-89-9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Линдан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2385-85-5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Мирекс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ПХДД+ПХДФ (диоксиндер+фурандар) (э.т. түрінде)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608-93-5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Пентахлорбензол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87-86-5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Пентахлорфенол (ПХФ)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1336-36-3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Полихлорланған дифенилдер (ПХД)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122-34-9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Симазин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8001-35-2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Таксофен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75-01-4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Винилхлорид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120-12-7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Антрацен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71-43-2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Бензол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Бромирленген дифенилді эфирлер (БДЭ)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Нонилфенол этоксилаттары (НФ/НФЭ) және олармен байланысты заттар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100-41-4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Этилбензол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75-21-8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Этиленоксиді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34123-59-6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Изопротурон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91-20-3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Нафталин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Органотинделген қосылыстар (Sn жалпы түрінде)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117-81-7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Ди-(2-этилгексилфталат (ДЭГФ)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108-95-2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Фенолдар (C жалпы түрінде)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Полициклді хош иісі бар көмірсутектер (ПХК)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b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108-88-3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Толуол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Трибутилин және қосылыстар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Трифенилтин және қосылыстар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органикалық көміртек (ЖОК) (жалпы С немесе ОХТ /3 түрінде)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1582-09-8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Трифлуралин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1330-20-7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Ксилолдар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Хлоридтер (жалпы Cl түрінде)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 және органикалық емес қосылыстар (HCl түрінде)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1332-21-4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Асбест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Цианидтер (жалпы CN түрінде)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Фторидтер (жалпы в F түрінде)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***Атаулары бойынша өзге де ластаушы заттар: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*Табиғат пайдаланушы ақпаратты әр жылдың 1 қаңтары мен 31 желтоқсан аралығына ұсынады;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**КАС нөмірі - химиялық қосылыстардың бірегей сандық идентификаторын уәкілетті орган толтырады;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***ластаушы заттың атауын көрсету қажет.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Табиғат пайдаланушының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басшысы               _______________________ __________ 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Т.А.Ә.(болған жағдайда)    қолы     м.о.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Ластауыштардың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шығарындылары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тасымалдарының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тіркелімін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жүргізу қағидаларына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</w:t>
      </w:r>
    </w:p>
    <w:bookmarkStart w:name="z47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Өндірістік алаңда пайда болған өндіріс және тұтыну қалдықтары</w:t>
      </w:r>
      <w:r>
        <w:br/>
      </w:r>
      <w:r>
        <w:rPr>
          <w:rFonts w:ascii="Times New Roman"/>
          <w:b/>
          <w:i w:val="false"/>
          <w:color w:val="000000"/>
        </w:rPr>
        <w:t>туралы ақпарат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Табиғат пайдаланушының атауы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Өндірістік алаңның атауы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Есепті кезең*__________________________*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2"/>
        <w:gridCol w:w="472"/>
        <w:gridCol w:w="472"/>
        <w:gridCol w:w="472"/>
        <w:gridCol w:w="1874"/>
        <w:gridCol w:w="1216"/>
        <w:gridCol w:w="3189"/>
        <w:gridCol w:w="2268"/>
        <w:gridCol w:w="1130"/>
        <w:gridCol w:w="735"/>
      </w:tblGrid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Қалдықтардың атауы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Қалдықтардың қауіптілік деңгейі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Қалдықтардың агрегаттық жағдайы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кезеңнің басындағы өндірістік алаңда орналасқан қалдықтардың жалпы саны (жылына тонна)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 болған қалдықтар саны (жылына тонна)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кезеңіндегі жинау, тасымалдау, кәдеге жарату, қайта өңдеу және көму операцияларын орындаушы субъектілерімен берілген қалдықтар саны (жылына тонна)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Өндірістік алаңдағы меншік иелерінің өздерімен қайта өңделген, кәдеге жаратылған қалдықтар саны (жылына тонна)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кезеңде өндірістік алаңдағы орналасқан нақты қалдықтар саны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Қалдықтармен жұмыс істеу тәсілдері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*Табиғат пайдаланушы есепті кезеңге ақпаратты әр жылдың 1 қаңтары мен 31 желтоқсан аралығына ұсынады.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Табиғат пайдаланушының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басшысы               _______________________ __________ 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Т.А.Ә.(болған жағдайда)    қолы     м.о.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Ластауыштардың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шығарындылары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тасымалдарының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тіркелімін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жүргізу қағидаларына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</w:t>
      </w:r>
    </w:p>
    <w:bookmarkStart w:name="z49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Өндірістік алаңда пайда болған күкіртті орналастыру туралы</w:t>
      </w:r>
      <w:r>
        <w:br/>
      </w:r>
      <w:r>
        <w:rPr>
          <w:rFonts w:ascii="Times New Roman"/>
          <w:b/>
          <w:i w:val="false"/>
          <w:color w:val="000000"/>
        </w:rPr>
        <w:t>ақпарат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Табиғат пайдаланушының атауы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Өндірістік алаңның атауы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Есепті кезең*__________________________*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2"/>
        <w:gridCol w:w="602"/>
        <w:gridCol w:w="2219"/>
        <w:gridCol w:w="1549"/>
        <w:gridCol w:w="3056"/>
        <w:gridCol w:w="1717"/>
        <w:gridCol w:w="2555"/>
      </w:tblGrid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Агрегаттық жағдайы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кезеңнің басындағы өндірістік алаңдағы күкірттің мөлшері, (жылына тонна)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Түзілген күкірттің мөлшері, (жылына тонна)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Кәдеге жаратуға, залалсыздан дыруға және т.б. берілген күкірттің мөлшері, (жылына тонна)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пайдаланған күкірттің мөлшері, (жылына тонна)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кезеңдегі жағдай бойынша өнеркәсіптік алаңда жинақталған күкірттің мөлшері, (жылына тонна)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*Табиғат пайдаланушы есепті кезеңге ақпаратты әр жылдың 1 қаңтары мен 31 желтоқсан аралығына ұсынады.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Табиғат пайдаланушының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басшысы               _______________________ __________ 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Т.А.Ә.(болған жағдайда)    қолы     м.о.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Ластауыштардың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шығарындылары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тасымалдарының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тіркелімін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жүргізу қағидаларына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</w:t>
      </w:r>
    </w:p>
    <w:bookmarkStart w:name="z51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Бюджетке қоршаған ортаға эмиссиялар үшін, оның ішінде</w:t>
      </w:r>
      <w:r>
        <w:br/>
      </w:r>
      <w:r>
        <w:rPr>
          <w:rFonts w:ascii="Times New Roman"/>
          <w:b/>
          <w:i w:val="false"/>
          <w:color w:val="000000"/>
        </w:rPr>
        <w:t>белгіленген нормативтерден тыс міндетті төлемдер туралы</w:t>
      </w:r>
      <w:r>
        <w:br/>
      </w:r>
      <w:r>
        <w:rPr>
          <w:rFonts w:ascii="Times New Roman"/>
          <w:b/>
          <w:i w:val="false"/>
          <w:color w:val="000000"/>
        </w:rPr>
        <w:t>мәліметтер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7"/>
        <w:gridCol w:w="1287"/>
        <w:gridCol w:w="2002"/>
        <w:gridCol w:w="1287"/>
        <w:gridCol w:w="1287"/>
        <w:gridCol w:w="1287"/>
        <w:gridCol w:w="1287"/>
        <w:gridCol w:w="1288"/>
        <w:gridCol w:w="1288"/>
      </w:tblGrid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Табиғат пайдаланушының атауы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Рұқсаттың жарамдылық мерзімі және нөмірі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Нормативтік эмиссиялар үшін төленді мың тг.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Нормативтен тыс эмиссиялар үшін төленді мың тг.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Атмосфералық ауа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Атмосфералық ауа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Табиғат пайдаланушының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басшысы               _______________________ __________ 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Т.А.Ә.(болған жағдайда)    қолы     м.о.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