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301c4" w14:textId="b0301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экологиялық ақпарат қорын жүргізу қағидаларын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м.а. 2021 жылғы 9 тамыздағы № 316 бұйрығы. Қазақстан Республикасының Әділет министрлігінде 2021 жылғы 16 тамызда № 24005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Экология кодексінің 25-бабының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экологиялық ақпарат қорын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Экологиялық саясат және тұрақты даму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ресми жарияланғаннан кейін Қазақстан Республикасы Экология, геология және табиғи ресурстар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xml:space="preserve">
      3) осы бұйрықтың Қазақстан Республикасы Әділет министрлігінде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ұсынылуын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Экология, геология және </w:t>
            </w:r>
            <w:r>
              <w:br/>
            </w:r>
            <w:r>
              <w:rPr>
                <w:rFonts w:ascii="Times New Roman"/>
                <w:b w:val="false"/>
                <w:i/>
                <w:color w:val="000000"/>
                <w:sz w:val="20"/>
              </w:rPr>
              <w:t xml:space="preserve">табиғи ресурстар министрінің м.а.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Примкулов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Индустрия және инфрақұрылымдық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Мәдениет және спорт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 xml:space="preserve">табиғи ресурстар министрінің </w:t>
            </w:r>
            <w:r>
              <w:br/>
            </w:r>
            <w:r>
              <w:rPr>
                <w:rFonts w:ascii="Times New Roman"/>
                <w:b w:val="false"/>
                <w:i w:val="false"/>
                <w:color w:val="000000"/>
                <w:sz w:val="20"/>
              </w:rPr>
              <w:t>м.а.</w:t>
            </w:r>
            <w:r>
              <w:br/>
            </w:r>
            <w:r>
              <w:rPr>
                <w:rFonts w:ascii="Times New Roman"/>
                <w:b w:val="false"/>
                <w:i w:val="false"/>
                <w:color w:val="000000"/>
                <w:sz w:val="20"/>
              </w:rPr>
              <w:t>2021 жылғы 9 тамыздағы</w:t>
            </w:r>
            <w:r>
              <w:br/>
            </w:r>
            <w:r>
              <w:rPr>
                <w:rFonts w:ascii="Times New Roman"/>
                <w:b w:val="false"/>
                <w:i w:val="false"/>
                <w:color w:val="000000"/>
                <w:sz w:val="20"/>
              </w:rPr>
              <w:t xml:space="preserve">№ 316 бұйрығына </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Мемлекеттік экологиялық ақпарат қорын жүргізу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Мемлекеттік экологиялық ақпарат қорын жүргізу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Экологиялық кодексі (бұдан әрі – Кодекс) </w:t>
      </w:r>
      <w:r>
        <w:rPr>
          <w:rFonts w:ascii="Times New Roman"/>
          <w:b w:val="false"/>
          <w:i w:val="false"/>
          <w:color w:val="000000"/>
          <w:sz w:val="28"/>
        </w:rPr>
        <w:t>25-бабының</w:t>
      </w:r>
      <w:r>
        <w:rPr>
          <w:rFonts w:ascii="Times New Roman"/>
          <w:b w:val="false"/>
          <w:i w:val="false"/>
          <w:color w:val="000000"/>
          <w:sz w:val="28"/>
        </w:rPr>
        <w:t xml:space="preserve"> 3) тармақшасына сәйкес әзірленді және Мемлекеттік экологиялық ақпарат қорын жүргізу тәртібін айқындайды.</w:t>
      </w:r>
    </w:p>
    <w:bookmarkEnd w:id="10"/>
    <w:bookmarkStart w:name="z13" w:id="11"/>
    <w:p>
      <w:pPr>
        <w:spacing w:after="0"/>
        <w:ind w:left="0"/>
        <w:jc w:val="both"/>
      </w:pPr>
      <w:r>
        <w:rPr>
          <w:rFonts w:ascii="Times New Roman"/>
          <w:b w:val="false"/>
          <w:i w:val="false"/>
          <w:color w:val="000000"/>
          <w:sz w:val="28"/>
        </w:rPr>
        <w:t>
      2. Мемлекеттік экологиялық ақпарат қоры (бұдан әрі – МЭАҚ) жұртшылықтың экологиялық ақпаратқа қол жеткізу құқығының іске асырылуын қамтамасыз ету, экологиялық ағарту және халықтың экологиялық мәдениетін арттыру, сондай-ақ мемлекеттік органдарды ақпараттық қамтамасыз ету мақсатында жүргізіледі.</w:t>
      </w:r>
    </w:p>
    <w:bookmarkEnd w:id="11"/>
    <w:bookmarkStart w:name="z14" w:id="12"/>
    <w:p>
      <w:pPr>
        <w:spacing w:after="0"/>
        <w:ind w:left="0"/>
        <w:jc w:val="both"/>
      </w:pPr>
      <w:r>
        <w:rPr>
          <w:rFonts w:ascii="Times New Roman"/>
          <w:b w:val="false"/>
          <w:i w:val="false"/>
          <w:color w:val="000000"/>
          <w:sz w:val="28"/>
        </w:rPr>
        <w:t>
      3. МЭАҚ жүргізуді қоршаған ортаны қорғау саласындағы уәкілетті орган ұйымдастырады және экологиялық ақпаратты және қоршаған орта, табиғи ресурстар, орнықты даму және экология мәселелеріне қатысты өзге де нормативтік, статистикалық, есепке алу, есеп беру, ғылыми және талдамалық ақпаратты жазбаша, электрондық, аудиокөрнекі немесе өзге нысандарда орталықтандырылған жинау, есепке алу, жүйелеу, сақтау, тарату жүйесін білдіреді.</w:t>
      </w:r>
    </w:p>
    <w:bookmarkEnd w:id="12"/>
    <w:bookmarkStart w:name="z15" w:id="13"/>
    <w:p>
      <w:pPr>
        <w:spacing w:after="0"/>
        <w:ind w:left="0"/>
        <w:jc w:val="both"/>
      </w:pPr>
      <w:r>
        <w:rPr>
          <w:rFonts w:ascii="Times New Roman"/>
          <w:b w:val="false"/>
          <w:i w:val="false"/>
          <w:color w:val="000000"/>
          <w:sz w:val="28"/>
        </w:rPr>
        <w:t>
      4. МЭАҚ жүргізу жөніндегі қызметті қоршаған ортаны қорғау саласындағы уәкілетті органның ведомстволық бағынысты ұйымы (бұдан әрі – ведомстволық бағынысты ұйым) жүзеге асырады</w:t>
      </w:r>
    </w:p>
    <w:bookmarkEnd w:id="13"/>
    <w:bookmarkStart w:name="z16" w:id="14"/>
    <w:p>
      <w:pPr>
        <w:spacing w:after="0"/>
        <w:ind w:left="0"/>
        <w:jc w:val="both"/>
      </w:pPr>
      <w:r>
        <w:rPr>
          <w:rFonts w:ascii="Times New Roman"/>
          <w:b w:val="false"/>
          <w:i w:val="false"/>
          <w:color w:val="000000"/>
          <w:sz w:val="28"/>
        </w:rPr>
        <w:t>
      5. МЭАҚ ақпараты ведомстволық бағыныстағы ұйымының электрондық нысанда интернет-ресурста ашық қолжетімділікте орналастырылады.</w:t>
      </w:r>
    </w:p>
    <w:bookmarkEnd w:id="14"/>
    <w:bookmarkStart w:name="z17" w:id="15"/>
    <w:p>
      <w:pPr>
        <w:spacing w:after="0"/>
        <w:ind w:left="0"/>
        <w:jc w:val="both"/>
      </w:pPr>
      <w:r>
        <w:rPr>
          <w:rFonts w:ascii="Times New Roman"/>
          <w:b w:val="false"/>
          <w:i w:val="false"/>
          <w:color w:val="000000"/>
          <w:sz w:val="28"/>
        </w:rPr>
        <w:t>
      6. МЭАҚ ақпарат көздері мыналар болып табылады:</w:t>
      </w:r>
    </w:p>
    <w:bookmarkEnd w:id="15"/>
    <w:bookmarkStart w:name="z18" w:id="16"/>
    <w:p>
      <w:pPr>
        <w:spacing w:after="0"/>
        <w:ind w:left="0"/>
        <w:jc w:val="both"/>
      </w:pPr>
      <w:r>
        <w:rPr>
          <w:rFonts w:ascii="Times New Roman"/>
          <w:b w:val="false"/>
          <w:i w:val="false"/>
          <w:color w:val="000000"/>
          <w:sz w:val="28"/>
        </w:rPr>
        <w:t>
      1) табиғи ресурстардың мемлекеттік кадастрлары;</w:t>
      </w:r>
    </w:p>
    <w:bookmarkEnd w:id="16"/>
    <w:bookmarkStart w:name="z19" w:id="17"/>
    <w:p>
      <w:pPr>
        <w:spacing w:after="0"/>
        <w:ind w:left="0"/>
        <w:jc w:val="both"/>
      </w:pPr>
      <w:r>
        <w:rPr>
          <w:rFonts w:ascii="Times New Roman"/>
          <w:b w:val="false"/>
          <w:i w:val="false"/>
          <w:color w:val="000000"/>
          <w:sz w:val="28"/>
        </w:rPr>
        <w:t>
      2) қалдықтардың мемлекеттік кадастры;</w:t>
      </w:r>
    </w:p>
    <w:bookmarkEnd w:id="17"/>
    <w:bookmarkStart w:name="z20" w:id="18"/>
    <w:p>
      <w:pPr>
        <w:spacing w:after="0"/>
        <w:ind w:left="0"/>
        <w:jc w:val="both"/>
      </w:pPr>
      <w:r>
        <w:rPr>
          <w:rFonts w:ascii="Times New Roman"/>
          <w:b w:val="false"/>
          <w:i w:val="false"/>
          <w:color w:val="000000"/>
          <w:sz w:val="28"/>
        </w:rPr>
        <w:t>
      3) озонды бұзатын заттарды тұтынудың мемлекеттік кадастры;</w:t>
      </w:r>
    </w:p>
    <w:bookmarkEnd w:id="18"/>
    <w:bookmarkStart w:name="z21" w:id="19"/>
    <w:p>
      <w:pPr>
        <w:spacing w:after="0"/>
        <w:ind w:left="0"/>
        <w:jc w:val="both"/>
      </w:pPr>
      <w:r>
        <w:rPr>
          <w:rFonts w:ascii="Times New Roman"/>
          <w:b w:val="false"/>
          <w:i w:val="false"/>
          <w:color w:val="000000"/>
          <w:sz w:val="28"/>
        </w:rPr>
        <w:t>
      4) мемлекеттік көміртегі кадастры;</w:t>
      </w:r>
    </w:p>
    <w:bookmarkEnd w:id="19"/>
    <w:bookmarkStart w:name="z22" w:id="20"/>
    <w:p>
      <w:pPr>
        <w:spacing w:after="0"/>
        <w:ind w:left="0"/>
        <w:jc w:val="both"/>
      </w:pPr>
      <w:r>
        <w:rPr>
          <w:rFonts w:ascii="Times New Roman"/>
          <w:b w:val="false"/>
          <w:i w:val="false"/>
          <w:color w:val="000000"/>
          <w:sz w:val="28"/>
        </w:rPr>
        <w:t>
      5) көміртегі бірліктерінің мемлекеттік тізілімі;</w:t>
      </w:r>
    </w:p>
    <w:bookmarkEnd w:id="20"/>
    <w:bookmarkStart w:name="z23" w:id="21"/>
    <w:p>
      <w:pPr>
        <w:spacing w:after="0"/>
        <w:ind w:left="0"/>
        <w:jc w:val="both"/>
      </w:pPr>
      <w:r>
        <w:rPr>
          <w:rFonts w:ascii="Times New Roman"/>
          <w:b w:val="false"/>
          <w:i w:val="false"/>
          <w:color w:val="000000"/>
          <w:sz w:val="28"/>
        </w:rPr>
        <w:t>
      6) Көміртегі квоталарының ұлттық жоспары;</w:t>
      </w:r>
    </w:p>
    <w:bookmarkEnd w:id="21"/>
    <w:bookmarkStart w:name="z24" w:id="22"/>
    <w:p>
      <w:pPr>
        <w:spacing w:after="0"/>
        <w:ind w:left="0"/>
        <w:jc w:val="both"/>
      </w:pPr>
      <w:r>
        <w:rPr>
          <w:rFonts w:ascii="Times New Roman"/>
          <w:b w:val="false"/>
          <w:i w:val="false"/>
          <w:color w:val="000000"/>
          <w:sz w:val="28"/>
        </w:rPr>
        <w:t>
      7) Қазақстан Республикасының парниктік газдардың шығарылуын қысқарту бойынша ұлттық деңгейде айқындалатын үлестері;</w:t>
      </w:r>
    </w:p>
    <w:bookmarkEnd w:id="22"/>
    <w:bookmarkStart w:name="z25" w:id="23"/>
    <w:p>
      <w:pPr>
        <w:spacing w:after="0"/>
        <w:ind w:left="0"/>
        <w:jc w:val="both"/>
      </w:pPr>
      <w:r>
        <w:rPr>
          <w:rFonts w:ascii="Times New Roman"/>
          <w:b w:val="false"/>
          <w:i w:val="false"/>
          <w:color w:val="000000"/>
          <w:sz w:val="28"/>
        </w:rPr>
        <w:t>
      8) парниктік газдардың шығарылуын азайту жөніндегі тиісті кезеңге арналған іс-шаралар жоспары және Қазақстан Республикасының парниктік газдардың шығарылуын қысқарту бойынша ұлттық деңгейде айқындалатын үлестерін орындау туралы есептер;</w:t>
      </w:r>
    </w:p>
    <w:bookmarkEnd w:id="23"/>
    <w:bookmarkStart w:name="z26" w:id="24"/>
    <w:p>
      <w:pPr>
        <w:spacing w:after="0"/>
        <w:ind w:left="0"/>
        <w:jc w:val="both"/>
      </w:pPr>
      <w:r>
        <w:rPr>
          <w:rFonts w:ascii="Times New Roman"/>
          <w:b w:val="false"/>
          <w:i w:val="false"/>
          <w:color w:val="000000"/>
          <w:sz w:val="28"/>
        </w:rPr>
        <w:t>
      9) ластағыштардың шығарылуы мен көшірілуінің тіркелімі;</w:t>
      </w:r>
    </w:p>
    <w:bookmarkEnd w:id="24"/>
    <w:bookmarkStart w:name="z27" w:id="25"/>
    <w:p>
      <w:pPr>
        <w:spacing w:after="0"/>
        <w:ind w:left="0"/>
        <w:jc w:val="both"/>
      </w:pPr>
      <w:r>
        <w:rPr>
          <w:rFonts w:ascii="Times New Roman"/>
          <w:b w:val="false"/>
          <w:i w:val="false"/>
          <w:color w:val="000000"/>
          <w:sz w:val="28"/>
        </w:rPr>
        <w:t>
      10) Озон қабатын бұзатын заттар жөніндегі Монреаль хаттамасында реттелмейтін Қазақстан Республикасының парниктік газдардың көздерінен және сіңірушілерінің абсорбциясынан антропогендік шығарындылардың кадастры туралы ұлттық баяндамасы;</w:t>
      </w:r>
    </w:p>
    <w:bookmarkEnd w:id="25"/>
    <w:bookmarkStart w:name="z28" w:id="26"/>
    <w:p>
      <w:pPr>
        <w:spacing w:after="0"/>
        <w:ind w:left="0"/>
        <w:jc w:val="both"/>
      </w:pPr>
      <w:r>
        <w:rPr>
          <w:rFonts w:ascii="Times New Roman"/>
          <w:b w:val="false"/>
          <w:i w:val="false"/>
          <w:color w:val="000000"/>
          <w:sz w:val="28"/>
        </w:rPr>
        <w:t>
      11) тарихи ластану объектілерінің мемлекеттік тізілімі;</w:t>
      </w:r>
    </w:p>
    <w:bookmarkEnd w:id="26"/>
    <w:bookmarkStart w:name="z29" w:id="27"/>
    <w:p>
      <w:pPr>
        <w:spacing w:after="0"/>
        <w:ind w:left="0"/>
        <w:jc w:val="both"/>
      </w:pPr>
      <w:r>
        <w:rPr>
          <w:rFonts w:ascii="Times New Roman"/>
          <w:b w:val="false"/>
          <w:i w:val="false"/>
          <w:color w:val="000000"/>
          <w:sz w:val="28"/>
        </w:rPr>
        <w:t>
      12) қоршаған ортаға әсерді бағалау және мемлекеттік экологиялық сараптама материалдары, оның ішінде қоғамдық тыңдаулардың хаттамалары;</w:t>
      </w:r>
    </w:p>
    <w:bookmarkEnd w:id="27"/>
    <w:bookmarkStart w:name="z30" w:id="28"/>
    <w:p>
      <w:pPr>
        <w:spacing w:after="0"/>
        <w:ind w:left="0"/>
        <w:jc w:val="both"/>
      </w:pPr>
      <w:r>
        <w:rPr>
          <w:rFonts w:ascii="Times New Roman"/>
          <w:b w:val="false"/>
          <w:i w:val="false"/>
          <w:color w:val="000000"/>
          <w:sz w:val="28"/>
        </w:rPr>
        <w:t xml:space="preserve">
      13) осы Кодекстің 60-бабының </w:t>
      </w:r>
      <w:r>
        <w:rPr>
          <w:rFonts w:ascii="Times New Roman"/>
          <w:b w:val="false"/>
          <w:i w:val="false"/>
          <w:color w:val="000000"/>
          <w:sz w:val="28"/>
        </w:rPr>
        <w:t>7-тармағына</w:t>
      </w:r>
      <w:r>
        <w:rPr>
          <w:rFonts w:ascii="Times New Roman"/>
          <w:b w:val="false"/>
          <w:i w:val="false"/>
          <w:color w:val="000000"/>
          <w:sz w:val="28"/>
        </w:rPr>
        <w:t xml:space="preserve"> сәйкес стратегиялық экологиялық бағалау жөніндегі материалдар;</w:t>
      </w:r>
    </w:p>
    <w:bookmarkEnd w:id="28"/>
    <w:bookmarkStart w:name="z31" w:id="29"/>
    <w:p>
      <w:pPr>
        <w:spacing w:after="0"/>
        <w:ind w:left="0"/>
        <w:jc w:val="both"/>
      </w:pPr>
      <w:r>
        <w:rPr>
          <w:rFonts w:ascii="Times New Roman"/>
          <w:b w:val="false"/>
          <w:i w:val="false"/>
          <w:color w:val="000000"/>
          <w:sz w:val="28"/>
        </w:rPr>
        <w:t>
      14) Қазақстан Республикасы қатысушысы болып табылатын, қоршаған ортаны қорғау мәселелері бойынша халықаралық шарттар;</w:t>
      </w:r>
    </w:p>
    <w:bookmarkEnd w:id="29"/>
    <w:bookmarkStart w:name="z32" w:id="30"/>
    <w:p>
      <w:pPr>
        <w:spacing w:after="0"/>
        <w:ind w:left="0"/>
        <w:jc w:val="both"/>
      </w:pPr>
      <w:r>
        <w:rPr>
          <w:rFonts w:ascii="Times New Roman"/>
          <w:b w:val="false"/>
          <w:i w:val="false"/>
          <w:color w:val="000000"/>
          <w:sz w:val="28"/>
        </w:rPr>
        <w:t>
      15) Қазақстан Республикасындағы мемлекеттік жоспарлау жүйесінің қоршаған ортаны қорғау және табиғи ресурстарды пайдалану мәселелерін қозғайтын құжаттары;</w:t>
      </w:r>
    </w:p>
    <w:bookmarkEnd w:id="30"/>
    <w:bookmarkStart w:name="z33" w:id="31"/>
    <w:p>
      <w:pPr>
        <w:spacing w:after="0"/>
        <w:ind w:left="0"/>
        <w:jc w:val="both"/>
      </w:pPr>
      <w:r>
        <w:rPr>
          <w:rFonts w:ascii="Times New Roman"/>
          <w:b w:val="false"/>
          <w:i w:val="false"/>
          <w:color w:val="000000"/>
          <w:sz w:val="28"/>
        </w:rPr>
        <w:t>
      16) қоршаған ортаны қорғау және табиғи ресурстарды пайдалану саласындағы нормативтік құқықтық актілер мен нормативтік-техникалық құжаттар;</w:t>
      </w:r>
    </w:p>
    <w:bookmarkEnd w:id="31"/>
    <w:bookmarkStart w:name="z34" w:id="32"/>
    <w:p>
      <w:pPr>
        <w:spacing w:after="0"/>
        <w:ind w:left="0"/>
        <w:jc w:val="both"/>
      </w:pPr>
      <w:r>
        <w:rPr>
          <w:rFonts w:ascii="Times New Roman"/>
          <w:b w:val="false"/>
          <w:i w:val="false"/>
          <w:color w:val="000000"/>
          <w:sz w:val="28"/>
        </w:rPr>
        <w:t xml:space="preserve">
      17) осы </w:t>
      </w:r>
      <w:r>
        <w:rPr>
          <w:rFonts w:ascii="Times New Roman"/>
          <w:b w:val="false"/>
          <w:i w:val="false"/>
          <w:color w:val="000000"/>
          <w:sz w:val="28"/>
        </w:rPr>
        <w:t>Кодекстің</w:t>
      </w:r>
      <w:r>
        <w:rPr>
          <w:rFonts w:ascii="Times New Roman"/>
          <w:b w:val="false"/>
          <w:i w:val="false"/>
          <w:color w:val="000000"/>
          <w:sz w:val="28"/>
        </w:rPr>
        <w:t xml:space="preserve"> талаптарына сәйкес әзірленген ең үздік қолжетімді техникалар бойынша анықтамалықтар;</w:t>
      </w:r>
    </w:p>
    <w:bookmarkEnd w:id="32"/>
    <w:bookmarkStart w:name="z35" w:id="33"/>
    <w:p>
      <w:pPr>
        <w:spacing w:after="0"/>
        <w:ind w:left="0"/>
        <w:jc w:val="both"/>
      </w:pPr>
      <w:r>
        <w:rPr>
          <w:rFonts w:ascii="Times New Roman"/>
          <w:b w:val="false"/>
          <w:i w:val="false"/>
          <w:color w:val="000000"/>
          <w:sz w:val="28"/>
        </w:rPr>
        <w:t>
      18) климаттың өзгеруінің әсер етуіне, климаттың өзгеруінің болжамды әсер етуіне, климаттың өзгеруіне осалдыққа және климаттың өзгеруіне бейімделу шараларына байланысты ақпарат;</w:t>
      </w:r>
    </w:p>
    <w:bookmarkEnd w:id="33"/>
    <w:bookmarkStart w:name="z36" w:id="34"/>
    <w:p>
      <w:pPr>
        <w:spacing w:after="0"/>
        <w:ind w:left="0"/>
        <w:jc w:val="both"/>
      </w:pPr>
      <w:r>
        <w:rPr>
          <w:rFonts w:ascii="Times New Roman"/>
          <w:b w:val="false"/>
          <w:i w:val="false"/>
          <w:color w:val="000000"/>
          <w:sz w:val="28"/>
        </w:rPr>
        <w:t>
      19) қоршаған ортаны қорғауға және табиғи ресурстарды пайдалануға байланысты ғылыми-зерттеу және тәжірибелік-конструкторлық жұмыстардың орындалуы туралы есептер;</w:t>
      </w:r>
    </w:p>
    <w:bookmarkEnd w:id="34"/>
    <w:bookmarkStart w:name="z37" w:id="35"/>
    <w:p>
      <w:pPr>
        <w:spacing w:after="0"/>
        <w:ind w:left="0"/>
        <w:jc w:val="both"/>
      </w:pPr>
      <w:r>
        <w:rPr>
          <w:rFonts w:ascii="Times New Roman"/>
          <w:b w:val="false"/>
          <w:i w:val="false"/>
          <w:color w:val="000000"/>
          <w:sz w:val="28"/>
        </w:rPr>
        <w:t>
      20) қоршаған ортаның жай-күйі және Қазақстан Республикасының табиғи ресурстарын пайдалану туралы ұлттық баяндамалар;</w:t>
      </w:r>
    </w:p>
    <w:bookmarkEnd w:id="35"/>
    <w:bookmarkStart w:name="z38" w:id="36"/>
    <w:p>
      <w:pPr>
        <w:spacing w:after="0"/>
        <w:ind w:left="0"/>
        <w:jc w:val="both"/>
      </w:pPr>
      <w:r>
        <w:rPr>
          <w:rFonts w:ascii="Times New Roman"/>
          <w:b w:val="false"/>
          <w:i w:val="false"/>
          <w:color w:val="000000"/>
          <w:sz w:val="28"/>
        </w:rPr>
        <w:t>
      21) Қазақстан Республикасының теңізінде, ішкі су айдындарында және алдын ала сақтық аймағында мұнайдың төгілуін жоюға арналған экологиялық сезімталдық карталары;</w:t>
      </w:r>
    </w:p>
    <w:bookmarkEnd w:id="36"/>
    <w:bookmarkStart w:name="z39" w:id="37"/>
    <w:p>
      <w:pPr>
        <w:spacing w:after="0"/>
        <w:ind w:left="0"/>
        <w:jc w:val="both"/>
      </w:pPr>
      <w:r>
        <w:rPr>
          <w:rFonts w:ascii="Times New Roman"/>
          <w:b w:val="false"/>
          <w:i w:val="false"/>
          <w:color w:val="000000"/>
          <w:sz w:val="28"/>
        </w:rPr>
        <w:t>
      22) қоршаған ортаны қорғау және табиғи ресурстарды пайдалану саласындағы бақылау және құқық қолдану қызметінің нәтижелері жөніндегі есептер;</w:t>
      </w:r>
    </w:p>
    <w:bookmarkEnd w:id="37"/>
    <w:bookmarkStart w:name="z40" w:id="38"/>
    <w:p>
      <w:pPr>
        <w:spacing w:after="0"/>
        <w:ind w:left="0"/>
        <w:jc w:val="both"/>
      </w:pPr>
      <w:r>
        <w:rPr>
          <w:rFonts w:ascii="Times New Roman"/>
          <w:b w:val="false"/>
          <w:i w:val="false"/>
          <w:color w:val="000000"/>
          <w:sz w:val="28"/>
        </w:rPr>
        <w:t>
      23) экологиялық тиімділікті арттыру бағдарламаларын, қалдықтарды басқару бағдарламаларын, қоршаған ортаны қорғау жөніндегі іс-шаралар жоспарларын, өндірістік экологиялық бақылау бағдарламаларын қоса алғанда, берілген экологиялық рұқсаттар, өндірістік экологиялық бақылау нәтижелері бойынша есептер, сондай-ақ қоршаған ортаға әсер ету туралы берілген декларациялар;</w:t>
      </w:r>
    </w:p>
    <w:bookmarkEnd w:id="38"/>
    <w:bookmarkStart w:name="z41" w:id="39"/>
    <w:p>
      <w:pPr>
        <w:spacing w:after="0"/>
        <w:ind w:left="0"/>
        <w:jc w:val="both"/>
      </w:pPr>
      <w:r>
        <w:rPr>
          <w:rFonts w:ascii="Times New Roman"/>
          <w:b w:val="false"/>
          <w:i w:val="false"/>
          <w:color w:val="000000"/>
          <w:sz w:val="28"/>
        </w:rPr>
        <w:t>
      24) мемлекеттік экологиялық мониторингтің деректері;</w:t>
      </w:r>
    </w:p>
    <w:bookmarkEnd w:id="39"/>
    <w:bookmarkStart w:name="z42" w:id="40"/>
    <w:p>
      <w:pPr>
        <w:spacing w:after="0"/>
        <w:ind w:left="0"/>
        <w:jc w:val="both"/>
      </w:pPr>
      <w:r>
        <w:rPr>
          <w:rFonts w:ascii="Times New Roman"/>
          <w:b w:val="false"/>
          <w:i w:val="false"/>
          <w:color w:val="000000"/>
          <w:sz w:val="28"/>
        </w:rPr>
        <w:t>
      25) генетикалық түрлендірілген организмдер мен өнімдердің тізілімі (тізбесі);</w:t>
      </w:r>
    </w:p>
    <w:bookmarkEnd w:id="40"/>
    <w:bookmarkStart w:name="z43" w:id="41"/>
    <w:p>
      <w:pPr>
        <w:spacing w:after="0"/>
        <w:ind w:left="0"/>
        <w:jc w:val="both"/>
      </w:pPr>
      <w:r>
        <w:rPr>
          <w:rFonts w:ascii="Times New Roman"/>
          <w:b w:val="false"/>
          <w:i w:val="false"/>
          <w:color w:val="000000"/>
          <w:sz w:val="28"/>
        </w:rPr>
        <w:t>
      26) экология саласындағы ғылыми-техникалық және талдамалық әдебиет;</w:t>
      </w:r>
    </w:p>
    <w:bookmarkEnd w:id="41"/>
    <w:bookmarkStart w:name="z44" w:id="42"/>
    <w:p>
      <w:pPr>
        <w:spacing w:after="0"/>
        <w:ind w:left="0"/>
        <w:jc w:val="both"/>
      </w:pPr>
      <w:r>
        <w:rPr>
          <w:rFonts w:ascii="Times New Roman"/>
          <w:b w:val="false"/>
          <w:i w:val="false"/>
          <w:color w:val="000000"/>
          <w:sz w:val="28"/>
        </w:rPr>
        <w:t>
      27) облыстардың, республикалық маңызы бар қалалардың, астананың жергілікті өкілді органдары бекіткен қоршаған ортаны қорғау жөніндегі іс-шаралар жоспарлары және олардың орындалуы туралы есептер;</w:t>
      </w:r>
    </w:p>
    <w:bookmarkEnd w:id="42"/>
    <w:bookmarkStart w:name="z45" w:id="43"/>
    <w:p>
      <w:pPr>
        <w:spacing w:after="0"/>
        <w:ind w:left="0"/>
        <w:jc w:val="both"/>
      </w:pPr>
      <w:r>
        <w:rPr>
          <w:rFonts w:ascii="Times New Roman"/>
          <w:b w:val="false"/>
          <w:i w:val="false"/>
          <w:color w:val="000000"/>
          <w:sz w:val="28"/>
        </w:rPr>
        <w:t>
      28) экологиялық ақпаратты қамтитын өзге де материалдар мен құжаттар.</w:t>
      </w:r>
    </w:p>
    <w:bookmarkEnd w:id="43"/>
    <w:bookmarkStart w:name="z46" w:id="44"/>
    <w:p>
      <w:pPr>
        <w:spacing w:after="0"/>
        <w:ind w:left="0"/>
        <w:jc w:val="left"/>
      </w:pPr>
      <w:r>
        <w:rPr>
          <w:rFonts w:ascii="Times New Roman"/>
          <w:b/>
          <w:i w:val="false"/>
          <w:color w:val="000000"/>
        </w:rPr>
        <w:t xml:space="preserve"> 2-тарау. Экологиялық ақпаратты жинау</w:t>
      </w:r>
    </w:p>
    <w:bookmarkEnd w:id="44"/>
    <w:bookmarkStart w:name="z47" w:id="45"/>
    <w:p>
      <w:pPr>
        <w:spacing w:after="0"/>
        <w:ind w:left="0"/>
        <w:jc w:val="both"/>
      </w:pPr>
      <w:r>
        <w:rPr>
          <w:rFonts w:ascii="Times New Roman"/>
          <w:b w:val="false"/>
          <w:i w:val="false"/>
          <w:color w:val="000000"/>
          <w:sz w:val="28"/>
        </w:rPr>
        <w:t xml:space="preserve">
      7. Экологиялық ақпарат Кодекстің </w:t>
      </w:r>
      <w:r>
        <w:rPr>
          <w:rFonts w:ascii="Times New Roman"/>
          <w:b w:val="false"/>
          <w:i w:val="false"/>
          <w:color w:val="000000"/>
          <w:sz w:val="28"/>
        </w:rPr>
        <w:t>17-бабына</w:t>
      </w:r>
      <w:r>
        <w:rPr>
          <w:rFonts w:ascii="Times New Roman"/>
          <w:b w:val="false"/>
          <w:i w:val="false"/>
          <w:color w:val="000000"/>
          <w:sz w:val="28"/>
        </w:rPr>
        <w:t xml:space="preserve"> сәйкес жазбаша, бейнелі, дыбыстық, электронды немесе кез келген өзге материалдық нысанда ақпаратты білдіреді мемлекеттік органдар ұсынылады.</w:t>
      </w:r>
    </w:p>
    <w:bookmarkEnd w:id="45"/>
    <w:bookmarkStart w:name="z48" w:id="46"/>
    <w:p>
      <w:pPr>
        <w:spacing w:after="0"/>
        <w:ind w:left="0"/>
        <w:jc w:val="both"/>
      </w:pPr>
      <w:r>
        <w:rPr>
          <w:rFonts w:ascii="Times New Roman"/>
          <w:b w:val="false"/>
          <w:i w:val="false"/>
          <w:color w:val="000000"/>
          <w:sz w:val="28"/>
        </w:rPr>
        <w:t>
      8. МЭАҚ-қа экологиялық ақпаратты мемлекеттік органдар ұсынады.</w:t>
      </w:r>
    </w:p>
    <w:bookmarkEnd w:id="46"/>
    <w:bookmarkStart w:name="z49" w:id="47"/>
    <w:p>
      <w:pPr>
        <w:spacing w:after="0"/>
        <w:ind w:left="0"/>
        <w:jc w:val="both"/>
      </w:pPr>
      <w:r>
        <w:rPr>
          <w:rFonts w:ascii="Times New Roman"/>
          <w:b w:val="false"/>
          <w:i w:val="false"/>
          <w:color w:val="000000"/>
          <w:sz w:val="28"/>
        </w:rPr>
        <w:t>
      9. МЭАҚ-ға жазбаша, бейнелі, дыбыстық, электрондынемесе кез келген өзге материалдық нысанда берілетін экологиялық ақпарат одан әрі сақтау үшін Ұлттық мұрағат қорына бес жылда бір рет беріледі.</w:t>
      </w:r>
    </w:p>
    <w:bookmarkEnd w:id="47"/>
    <w:bookmarkStart w:name="z50" w:id="48"/>
    <w:p>
      <w:pPr>
        <w:spacing w:after="0"/>
        <w:ind w:left="0"/>
        <w:jc w:val="both"/>
      </w:pPr>
      <w:r>
        <w:rPr>
          <w:rFonts w:ascii="Times New Roman"/>
          <w:b w:val="false"/>
          <w:i w:val="false"/>
          <w:color w:val="000000"/>
          <w:sz w:val="28"/>
        </w:rPr>
        <w:t>
      10. МЭАҚ-қа ақпаратты мынадай мемлекеттік органдармен ұсынылады:</w:t>
      </w:r>
    </w:p>
    <w:bookmarkEnd w:id="48"/>
    <w:bookmarkStart w:name="z51" w:id="49"/>
    <w:p>
      <w:pPr>
        <w:spacing w:after="0"/>
        <w:ind w:left="0"/>
        <w:jc w:val="both"/>
      </w:pPr>
      <w:r>
        <w:rPr>
          <w:rFonts w:ascii="Times New Roman"/>
          <w:b w:val="false"/>
          <w:i w:val="false"/>
          <w:color w:val="000000"/>
          <w:sz w:val="28"/>
        </w:rPr>
        <w:t>
      1) қоршаған ортаны қорғау саласындағы мемлекеттік саясатты қалыптастыру және іске асыру саласындағы уәкілетті мемлекеттік орган; жасыл экономиканы дамыту, қалдықтарды басқару (коммуналдық, медициналық және радиоактивті қалдықтарды қоспағанда), табиғи ресурстардыұтымды пайдалануды қорғау, бақылау және қадағалау, жер қойнауын мемлекеттік геологиялық зерттеу, минералды-шикізат базасын молайту, су қорын пайдалану және қорғау, сумен жабдықтау, санитария, орман шаруашылығы, жануарлар әлемін және ерекше қорғалатын табиғи аумақтарды қорғау, өсімін молайту және пайдалану;</w:t>
      </w:r>
    </w:p>
    <w:bookmarkEnd w:id="49"/>
    <w:bookmarkStart w:name="z52" w:id="50"/>
    <w:p>
      <w:pPr>
        <w:spacing w:after="0"/>
        <w:ind w:left="0"/>
        <w:jc w:val="both"/>
      </w:pPr>
      <w:r>
        <w:rPr>
          <w:rFonts w:ascii="Times New Roman"/>
          <w:b w:val="false"/>
          <w:i w:val="false"/>
          <w:color w:val="000000"/>
          <w:sz w:val="28"/>
        </w:rPr>
        <w:t>
      2) жер ресурстарын басқару жөніндегі уәкілетті мемлекеттік орган;</w:t>
      </w:r>
    </w:p>
    <w:bookmarkEnd w:id="50"/>
    <w:bookmarkStart w:name="z53" w:id="51"/>
    <w:p>
      <w:pPr>
        <w:spacing w:after="0"/>
        <w:ind w:left="0"/>
        <w:jc w:val="both"/>
      </w:pPr>
      <w:r>
        <w:rPr>
          <w:rFonts w:ascii="Times New Roman"/>
          <w:b w:val="false"/>
          <w:i w:val="false"/>
          <w:color w:val="000000"/>
          <w:sz w:val="28"/>
        </w:rPr>
        <w:t>
      3) азаматтық қорғау саласындағы уәкілетті мемлекеттік орган;</w:t>
      </w:r>
    </w:p>
    <w:bookmarkEnd w:id="51"/>
    <w:bookmarkStart w:name="z54" w:id="52"/>
    <w:p>
      <w:pPr>
        <w:spacing w:after="0"/>
        <w:ind w:left="0"/>
        <w:jc w:val="both"/>
      </w:pPr>
      <w:r>
        <w:rPr>
          <w:rFonts w:ascii="Times New Roman"/>
          <w:b w:val="false"/>
          <w:i w:val="false"/>
          <w:color w:val="000000"/>
          <w:sz w:val="28"/>
        </w:rPr>
        <w:t>
      4) жер қойнауын зерттеу жөніндегі уәкілетті орган;</w:t>
      </w:r>
    </w:p>
    <w:bookmarkEnd w:id="52"/>
    <w:bookmarkStart w:name="z55" w:id="53"/>
    <w:p>
      <w:pPr>
        <w:spacing w:after="0"/>
        <w:ind w:left="0"/>
        <w:jc w:val="both"/>
      </w:pPr>
      <w:r>
        <w:rPr>
          <w:rFonts w:ascii="Times New Roman"/>
          <w:b w:val="false"/>
          <w:i w:val="false"/>
          <w:color w:val="000000"/>
          <w:sz w:val="28"/>
        </w:rPr>
        <w:t>
      5) көмірсутектер саласындағы уәкілетті орган;</w:t>
      </w:r>
    </w:p>
    <w:bookmarkEnd w:id="53"/>
    <w:bookmarkStart w:name="z56" w:id="54"/>
    <w:p>
      <w:pPr>
        <w:spacing w:after="0"/>
        <w:ind w:left="0"/>
        <w:jc w:val="both"/>
      </w:pPr>
      <w:r>
        <w:rPr>
          <w:rFonts w:ascii="Times New Roman"/>
          <w:b w:val="false"/>
          <w:i w:val="false"/>
          <w:color w:val="000000"/>
          <w:sz w:val="28"/>
        </w:rPr>
        <w:t>
      6) уран өндіру саласындағы уәкілетті орган;</w:t>
      </w:r>
    </w:p>
    <w:bookmarkEnd w:id="54"/>
    <w:bookmarkStart w:name="z57" w:id="55"/>
    <w:p>
      <w:pPr>
        <w:spacing w:after="0"/>
        <w:ind w:left="0"/>
        <w:jc w:val="both"/>
      </w:pPr>
      <w:r>
        <w:rPr>
          <w:rFonts w:ascii="Times New Roman"/>
          <w:b w:val="false"/>
          <w:i w:val="false"/>
          <w:color w:val="000000"/>
          <w:sz w:val="28"/>
        </w:rPr>
        <w:t>
      7) атом энергиясын пайдалану саласындағы уәкілетті мемлекеттік орган;</w:t>
      </w:r>
    </w:p>
    <w:bookmarkEnd w:id="55"/>
    <w:bookmarkStart w:name="z58" w:id="56"/>
    <w:p>
      <w:pPr>
        <w:spacing w:after="0"/>
        <w:ind w:left="0"/>
        <w:jc w:val="both"/>
      </w:pPr>
      <w:r>
        <w:rPr>
          <w:rFonts w:ascii="Times New Roman"/>
          <w:b w:val="false"/>
          <w:i w:val="false"/>
          <w:color w:val="000000"/>
          <w:sz w:val="28"/>
        </w:rPr>
        <w:t>
      8) электр энергетикасы саласындағы уәкілетті орган;</w:t>
      </w:r>
    </w:p>
    <w:bookmarkEnd w:id="56"/>
    <w:bookmarkStart w:name="z59" w:id="57"/>
    <w:p>
      <w:pPr>
        <w:spacing w:after="0"/>
        <w:ind w:left="0"/>
        <w:jc w:val="both"/>
      </w:pPr>
      <w:r>
        <w:rPr>
          <w:rFonts w:ascii="Times New Roman"/>
          <w:b w:val="false"/>
          <w:i w:val="false"/>
          <w:color w:val="000000"/>
          <w:sz w:val="28"/>
        </w:rPr>
        <w:t>
      9) жаңартылатын энергия көздерін дамыту саласындағы уәкілетті орган;</w:t>
      </w:r>
    </w:p>
    <w:bookmarkEnd w:id="57"/>
    <w:bookmarkStart w:name="z60" w:id="58"/>
    <w:p>
      <w:pPr>
        <w:spacing w:after="0"/>
        <w:ind w:left="0"/>
        <w:jc w:val="both"/>
      </w:pPr>
      <w:r>
        <w:rPr>
          <w:rFonts w:ascii="Times New Roman"/>
          <w:b w:val="false"/>
          <w:i w:val="false"/>
          <w:color w:val="000000"/>
          <w:sz w:val="28"/>
        </w:rPr>
        <w:t>
      10) халықтың санитариялық-эпидемиологиялық саламаттылығы саласындағы мемлекеттік орган;</w:t>
      </w:r>
    </w:p>
    <w:bookmarkEnd w:id="58"/>
    <w:bookmarkStart w:name="z61" w:id="59"/>
    <w:p>
      <w:pPr>
        <w:spacing w:after="0"/>
        <w:ind w:left="0"/>
        <w:jc w:val="both"/>
      </w:pPr>
      <w:r>
        <w:rPr>
          <w:rFonts w:ascii="Times New Roman"/>
          <w:b w:val="false"/>
          <w:i w:val="false"/>
          <w:color w:val="000000"/>
          <w:sz w:val="28"/>
        </w:rPr>
        <w:t>
      11) өсімдіктерді қорғау мен олардың карантині саласындағы уәкілетті мемлекеттік орган;</w:t>
      </w:r>
    </w:p>
    <w:bookmarkEnd w:id="59"/>
    <w:bookmarkStart w:name="z62" w:id="60"/>
    <w:p>
      <w:pPr>
        <w:spacing w:after="0"/>
        <w:ind w:left="0"/>
        <w:jc w:val="both"/>
      </w:pPr>
      <w:r>
        <w:rPr>
          <w:rFonts w:ascii="Times New Roman"/>
          <w:b w:val="false"/>
          <w:i w:val="false"/>
          <w:color w:val="000000"/>
          <w:sz w:val="28"/>
        </w:rPr>
        <w:t>
      12) ветеринария саласындағы уәкілетті мемлекеттік орган;</w:t>
      </w:r>
    </w:p>
    <w:bookmarkEnd w:id="60"/>
    <w:bookmarkStart w:name="z63" w:id="61"/>
    <w:p>
      <w:pPr>
        <w:spacing w:after="0"/>
        <w:ind w:left="0"/>
        <w:jc w:val="both"/>
      </w:pPr>
      <w:r>
        <w:rPr>
          <w:rFonts w:ascii="Times New Roman"/>
          <w:b w:val="false"/>
          <w:i w:val="false"/>
          <w:color w:val="000000"/>
          <w:sz w:val="28"/>
        </w:rPr>
        <w:t>
      13) өнеркәсіптік қауіпсіздік саласындағы уәкілетті мемлекеттік орган;</w:t>
      </w:r>
    </w:p>
    <w:bookmarkEnd w:id="61"/>
    <w:bookmarkStart w:name="z64" w:id="62"/>
    <w:p>
      <w:pPr>
        <w:spacing w:after="0"/>
        <w:ind w:left="0"/>
        <w:jc w:val="both"/>
      </w:pPr>
      <w:r>
        <w:rPr>
          <w:rFonts w:ascii="Times New Roman"/>
          <w:b w:val="false"/>
          <w:i w:val="false"/>
          <w:color w:val="000000"/>
          <w:sz w:val="28"/>
        </w:rPr>
        <w:t>
      14) ғылым саласындағы уәкілетті мемлекеттік орган;</w:t>
      </w:r>
    </w:p>
    <w:bookmarkEnd w:id="62"/>
    <w:bookmarkStart w:name="z65" w:id="63"/>
    <w:p>
      <w:pPr>
        <w:spacing w:after="0"/>
        <w:ind w:left="0"/>
        <w:jc w:val="both"/>
      </w:pPr>
      <w:r>
        <w:rPr>
          <w:rFonts w:ascii="Times New Roman"/>
          <w:b w:val="false"/>
          <w:i w:val="false"/>
          <w:color w:val="000000"/>
          <w:sz w:val="28"/>
        </w:rPr>
        <w:t>
      15) білім беру саласындағы уәкілетті мемлекеттік орган;</w:t>
      </w:r>
    </w:p>
    <w:bookmarkEnd w:id="63"/>
    <w:bookmarkStart w:name="z66" w:id="64"/>
    <w:p>
      <w:pPr>
        <w:spacing w:after="0"/>
        <w:ind w:left="0"/>
        <w:jc w:val="both"/>
      </w:pPr>
      <w:r>
        <w:rPr>
          <w:rFonts w:ascii="Times New Roman"/>
          <w:b w:val="false"/>
          <w:i w:val="false"/>
          <w:color w:val="000000"/>
          <w:sz w:val="28"/>
        </w:rPr>
        <w:t>
      16) облыстардың, республикалық маңызы бар қалалардың және астананың жергілікті атқарушы органдары ұсынады.</w:t>
      </w:r>
    </w:p>
    <w:bookmarkEnd w:id="64"/>
    <w:p>
      <w:pPr>
        <w:spacing w:after="0"/>
        <w:ind w:left="0"/>
        <w:jc w:val="both"/>
      </w:pPr>
      <w:r>
        <w:rPr>
          <w:rFonts w:ascii="Times New Roman"/>
          <w:b w:val="false"/>
          <w:i w:val="false"/>
          <w:color w:val="000000"/>
          <w:sz w:val="28"/>
        </w:rPr>
        <w:t>
      Ведомстволық бағынысты ұйым жыл сайын мемлекеттік органдарға МЭАҚ-ды жүргізу үшін экологиялық ақпарат беру туралы сұрау жібереді.</w:t>
      </w:r>
    </w:p>
    <w:bookmarkStart w:name="z67" w:id="65"/>
    <w:p>
      <w:pPr>
        <w:spacing w:after="0"/>
        <w:ind w:left="0"/>
        <w:jc w:val="both"/>
      </w:pPr>
      <w:r>
        <w:rPr>
          <w:rFonts w:ascii="Times New Roman"/>
          <w:b w:val="false"/>
          <w:i w:val="false"/>
          <w:color w:val="000000"/>
          <w:sz w:val="28"/>
        </w:rPr>
        <w:t xml:space="preserve">
      11. Мемлекеттік органдар өз құзыреті шеңберінде ведомстволық бағынысты ұйымның сұрауы бойынша өткен жылға нақты және толық экологиялық ақпаратты Қазақстан Республикасының Әкімшілік рәсімдік-процестік кодекстің 44-бабының </w:t>
      </w:r>
      <w:r>
        <w:rPr>
          <w:rFonts w:ascii="Times New Roman"/>
          <w:b w:val="false"/>
          <w:i w:val="false"/>
          <w:color w:val="000000"/>
          <w:sz w:val="28"/>
        </w:rPr>
        <w:t>5-тармағымен</w:t>
      </w:r>
      <w:r>
        <w:rPr>
          <w:rFonts w:ascii="Times New Roman"/>
          <w:b w:val="false"/>
          <w:i w:val="false"/>
          <w:color w:val="000000"/>
          <w:sz w:val="28"/>
        </w:rPr>
        <w:t xml:space="preserve"> белгіленген мерзімдерде ұсынады.</w:t>
      </w:r>
    </w:p>
    <w:bookmarkEnd w:id="65"/>
    <w:bookmarkStart w:name="z68" w:id="66"/>
    <w:p>
      <w:pPr>
        <w:spacing w:after="0"/>
        <w:ind w:left="0"/>
        <w:jc w:val="both"/>
      </w:pPr>
      <w:r>
        <w:rPr>
          <w:rFonts w:ascii="Times New Roman"/>
          <w:b w:val="false"/>
          <w:i w:val="false"/>
          <w:color w:val="000000"/>
          <w:sz w:val="28"/>
        </w:rPr>
        <w:t>
      12. Ведомствоға бағынысты ұйым мемлекеттік органдар мен заңды тұлғалар берген экологиялық ақпаратты жинауды, сақтауды, өңдеу мен талдауды ұйымдастырады.</w:t>
      </w:r>
    </w:p>
    <w:bookmarkEnd w:id="66"/>
    <w:bookmarkStart w:name="z69" w:id="67"/>
    <w:p>
      <w:pPr>
        <w:spacing w:after="0"/>
        <w:ind w:left="0"/>
        <w:jc w:val="left"/>
      </w:pPr>
      <w:r>
        <w:rPr>
          <w:rFonts w:ascii="Times New Roman"/>
          <w:b/>
          <w:i w:val="false"/>
          <w:color w:val="000000"/>
        </w:rPr>
        <w:t xml:space="preserve"> 3-тарау. Экологиялық ақпаратты сақтау және өңдеу</w:t>
      </w:r>
    </w:p>
    <w:bookmarkEnd w:id="67"/>
    <w:bookmarkStart w:name="z70" w:id="68"/>
    <w:p>
      <w:pPr>
        <w:spacing w:after="0"/>
        <w:ind w:left="0"/>
        <w:jc w:val="both"/>
      </w:pPr>
      <w:r>
        <w:rPr>
          <w:rFonts w:ascii="Times New Roman"/>
          <w:b w:val="false"/>
          <w:i w:val="false"/>
          <w:color w:val="000000"/>
          <w:sz w:val="28"/>
        </w:rPr>
        <w:t xml:space="preserve">
      13. Экологиялық ақпарат жазбаша, бейнелі, дыбыстық, электронды немесе кез келген өзге материалдық нысандағы ақпарат "Ұлттық архив қорының құжаттарын және басқа да архивтік құжаттарды ведомстволық және жеке архивтердің қабылдау, сақтау, есепке алу мен пайдалану қағидалары туралы" Қазақстан Республикасы Үкіметінің 2018 жылғы 19 қыркүйектегі № 575 </w:t>
      </w:r>
      <w:r>
        <w:rPr>
          <w:rFonts w:ascii="Times New Roman"/>
          <w:b w:val="false"/>
          <w:i w:val="false"/>
          <w:color w:val="000000"/>
          <w:sz w:val="28"/>
        </w:rPr>
        <w:t>қаулысына</w:t>
      </w:r>
      <w:r>
        <w:rPr>
          <w:rFonts w:ascii="Times New Roman"/>
          <w:b w:val="false"/>
          <w:i w:val="false"/>
          <w:color w:val="000000"/>
          <w:sz w:val="28"/>
        </w:rPr>
        <w:t xml:space="preserve"> сәйкес сақталады.</w:t>
      </w:r>
    </w:p>
    <w:bookmarkEnd w:id="68"/>
    <w:bookmarkStart w:name="z71" w:id="69"/>
    <w:p>
      <w:pPr>
        <w:spacing w:after="0"/>
        <w:ind w:left="0"/>
        <w:jc w:val="both"/>
      </w:pPr>
      <w:r>
        <w:rPr>
          <w:rFonts w:ascii="Times New Roman"/>
          <w:b w:val="false"/>
          <w:i w:val="false"/>
          <w:color w:val="000000"/>
          <w:sz w:val="28"/>
        </w:rPr>
        <w:t xml:space="preserve">
      14. МЭАҚ-та материалдар мен құжаттар осы Қағидалардың </w:t>
      </w:r>
      <w:r>
        <w:rPr>
          <w:rFonts w:ascii="Times New Roman"/>
          <w:b w:val="false"/>
          <w:i w:val="false"/>
          <w:color w:val="000000"/>
          <w:sz w:val="28"/>
        </w:rPr>
        <w:t>17-тармағына</w:t>
      </w:r>
      <w:r>
        <w:rPr>
          <w:rFonts w:ascii="Times New Roman"/>
          <w:b w:val="false"/>
          <w:i w:val="false"/>
          <w:color w:val="000000"/>
          <w:sz w:val="28"/>
        </w:rPr>
        <w:t xml:space="preserve"> сәйкес бағыттар бойынша жүйеленеді.</w:t>
      </w:r>
    </w:p>
    <w:bookmarkEnd w:id="69"/>
    <w:bookmarkStart w:name="z72" w:id="70"/>
    <w:p>
      <w:pPr>
        <w:spacing w:after="0"/>
        <w:ind w:left="0"/>
        <w:jc w:val="both"/>
      </w:pPr>
      <w:r>
        <w:rPr>
          <w:rFonts w:ascii="Times New Roman"/>
          <w:b w:val="false"/>
          <w:i w:val="false"/>
          <w:color w:val="000000"/>
          <w:sz w:val="28"/>
        </w:rPr>
        <w:t>
      15. Экологиялық ақпаратқа талдау жүргізу мақсатында өңдеу оны есепке алу мен жүйелеуден тұрады.</w:t>
      </w:r>
    </w:p>
    <w:bookmarkEnd w:id="70"/>
    <w:bookmarkStart w:name="z73" w:id="71"/>
    <w:p>
      <w:pPr>
        <w:spacing w:after="0"/>
        <w:ind w:left="0"/>
        <w:jc w:val="both"/>
      </w:pPr>
      <w:r>
        <w:rPr>
          <w:rFonts w:ascii="Times New Roman"/>
          <w:b w:val="false"/>
          <w:i w:val="false"/>
          <w:color w:val="000000"/>
          <w:sz w:val="28"/>
        </w:rPr>
        <w:t>
      16. МЭАҚ материалдары мен құжаттары тіркеу есебіне алынуға тиіс. Есепке алу деректерді тіркеу және тізілім кітаптарына енгізу арқылы жүзеге асырылады.</w:t>
      </w:r>
    </w:p>
    <w:bookmarkEnd w:id="71"/>
    <w:p>
      <w:pPr>
        <w:spacing w:after="0"/>
        <w:ind w:left="0"/>
        <w:jc w:val="both"/>
      </w:pPr>
      <w:r>
        <w:rPr>
          <w:rFonts w:ascii="Times New Roman"/>
          <w:b w:val="false"/>
          <w:i w:val="false"/>
          <w:color w:val="000000"/>
          <w:sz w:val="28"/>
        </w:rPr>
        <w:t>
      Мемлекеттік органдар мен заңды тұлғалар ұсынған ақпарат тіркеу кітабында жазылады.</w:t>
      </w:r>
    </w:p>
    <w:p>
      <w:pPr>
        <w:spacing w:after="0"/>
        <w:ind w:left="0"/>
        <w:jc w:val="both"/>
      </w:pPr>
      <w:r>
        <w:rPr>
          <w:rFonts w:ascii="Times New Roman"/>
          <w:b w:val="false"/>
          <w:i w:val="false"/>
          <w:color w:val="000000"/>
          <w:sz w:val="28"/>
        </w:rPr>
        <w:t>
      Тіркеу кітабында тіркеу күні, реттік нөмірі, инвентарлық нөмірі, материалдың атауы, материалдарды ұсынған мемлекеттік орган (заңды тұлға), даналар және қосымшалардың саны көрсетіледі.</w:t>
      </w:r>
    </w:p>
    <w:p>
      <w:pPr>
        <w:spacing w:after="0"/>
        <w:ind w:left="0"/>
        <w:jc w:val="both"/>
      </w:pPr>
      <w:r>
        <w:rPr>
          <w:rFonts w:ascii="Times New Roman"/>
          <w:b w:val="false"/>
          <w:i w:val="false"/>
          <w:color w:val="000000"/>
          <w:sz w:val="28"/>
        </w:rPr>
        <w:t xml:space="preserve">
      Тізілім кітабында осы Қағидалардың </w:t>
      </w:r>
      <w:r>
        <w:rPr>
          <w:rFonts w:ascii="Times New Roman"/>
          <w:b w:val="false"/>
          <w:i w:val="false"/>
          <w:color w:val="000000"/>
          <w:sz w:val="28"/>
        </w:rPr>
        <w:t>6-тармағына</w:t>
      </w:r>
      <w:r>
        <w:rPr>
          <w:rFonts w:ascii="Times New Roman"/>
          <w:b w:val="false"/>
          <w:i w:val="false"/>
          <w:color w:val="000000"/>
          <w:sz w:val="28"/>
        </w:rPr>
        <w:t xml:space="preserve"> сәйкес бағыттар бойынша ақпарат жазылады.</w:t>
      </w:r>
    </w:p>
    <w:p>
      <w:pPr>
        <w:spacing w:after="0"/>
        <w:ind w:left="0"/>
        <w:jc w:val="both"/>
      </w:pPr>
      <w:r>
        <w:rPr>
          <w:rFonts w:ascii="Times New Roman"/>
          <w:b w:val="false"/>
          <w:i w:val="false"/>
          <w:color w:val="000000"/>
          <w:sz w:val="28"/>
        </w:rPr>
        <w:t>
      Тізілім кітабында материалдың атауы, материалды ұсынған мемлекеттік орган (заңды тұлға), тіркеу нөмірі, инвентарлық нөмірі, сақтау форматы (қағаз/электронды), даналар мен қосымшалардың саны, материалдың архивте тұрған орны (стеллаж, сөре) көрсетіледі.</w:t>
      </w:r>
    </w:p>
    <w:bookmarkStart w:name="z74" w:id="72"/>
    <w:p>
      <w:pPr>
        <w:spacing w:after="0"/>
        <w:ind w:left="0"/>
        <w:jc w:val="both"/>
      </w:pPr>
      <w:r>
        <w:rPr>
          <w:rFonts w:ascii="Times New Roman"/>
          <w:b w:val="false"/>
          <w:i w:val="false"/>
          <w:color w:val="000000"/>
          <w:sz w:val="28"/>
        </w:rPr>
        <w:t>
      17. Экологиялық ақпаратты жүйелеу мынадай бағыттар бойынша жүзеге асырылады:</w:t>
      </w:r>
    </w:p>
    <w:bookmarkEnd w:id="72"/>
    <w:bookmarkStart w:name="z75" w:id="73"/>
    <w:p>
      <w:pPr>
        <w:spacing w:after="0"/>
        <w:ind w:left="0"/>
        <w:jc w:val="both"/>
      </w:pPr>
      <w:r>
        <w:rPr>
          <w:rFonts w:ascii="Times New Roman"/>
          <w:b w:val="false"/>
          <w:i w:val="false"/>
          <w:color w:val="000000"/>
          <w:sz w:val="28"/>
        </w:rPr>
        <w:t>
      1) жаһандық экологиялық проблемалар (климаттың өзгеруі, озон қабатының бұзылуы, биологиялық әртүрліліктің сақталуы, жердің бүлінуі және тозуы);</w:t>
      </w:r>
    </w:p>
    <w:bookmarkEnd w:id="73"/>
    <w:bookmarkStart w:name="z76" w:id="74"/>
    <w:p>
      <w:pPr>
        <w:spacing w:after="0"/>
        <w:ind w:left="0"/>
        <w:jc w:val="both"/>
      </w:pPr>
      <w:r>
        <w:rPr>
          <w:rFonts w:ascii="Times New Roman"/>
          <w:b w:val="false"/>
          <w:i w:val="false"/>
          <w:color w:val="000000"/>
          <w:sz w:val="28"/>
        </w:rPr>
        <w:t>
      2) ұлттық экологиялық проблемалар (экологиялық апатты аймақтар, Каспий теңізі қайраңының ресурстарын қарқынды игерумен байланысты проблемалар, су ресурстарының сарқылуы мен ластануы, тарихи ластанулар, әскери-ғарыштық және сынақтық кешен полигондарының әсері, трансшекаралық сипаттағы мәселелер);</w:t>
      </w:r>
    </w:p>
    <w:bookmarkEnd w:id="74"/>
    <w:bookmarkStart w:name="z77" w:id="75"/>
    <w:p>
      <w:pPr>
        <w:spacing w:after="0"/>
        <w:ind w:left="0"/>
        <w:jc w:val="both"/>
      </w:pPr>
      <w:r>
        <w:rPr>
          <w:rFonts w:ascii="Times New Roman"/>
          <w:b w:val="false"/>
          <w:i w:val="false"/>
          <w:color w:val="000000"/>
          <w:sz w:val="28"/>
        </w:rPr>
        <w:t>
      3) жергілікті экологиялық проблемалар (радиоактивті ластану, әуе бассейнін ластануы, бактериологиялық және химиялық ластанулар, өнеркәсіптік және тұрмыстық қалдықтар, табиғи және техногендік сипаттағы төтенше жағдайлар);</w:t>
      </w:r>
    </w:p>
    <w:bookmarkEnd w:id="75"/>
    <w:bookmarkStart w:name="z78" w:id="76"/>
    <w:p>
      <w:pPr>
        <w:spacing w:after="0"/>
        <w:ind w:left="0"/>
        <w:jc w:val="both"/>
      </w:pPr>
      <w:r>
        <w:rPr>
          <w:rFonts w:ascii="Times New Roman"/>
          <w:b w:val="false"/>
          <w:i w:val="false"/>
          <w:color w:val="000000"/>
          <w:sz w:val="28"/>
        </w:rPr>
        <w:t>
      4) экологиялық ақпаратты қамтитын өзге де басқа бағыттар.</w:t>
      </w:r>
    </w:p>
    <w:bookmarkEnd w:id="76"/>
    <w:bookmarkStart w:name="z79" w:id="77"/>
    <w:p>
      <w:pPr>
        <w:spacing w:after="0"/>
        <w:ind w:left="0"/>
        <w:jc w:val="left"/>
      </w:pPr>
      <w:r>
        <w:rPr>
          <w:rFonts w:ascii="Times New Roman"/>
          <w:b/>
          <w:i w:val="false"/>
          <w:color w:val="000000"/>
        </w:rPr>
        <w:t xml:space="preserve"> 4-тарау. Экологиялық ақпаратты тарату</w:t>
      </w:r>
    </w:p>
    <w:bookmarkEnd w:id="77"/>
    <w:bookmarkStart w:name="z80" w:id="78"/>
    <w:p>
      <w:pPr>
        <w:spacing w:after="0"/>
        <w:ind w:left="0"/>
        <w:jc w:val="both"/>
      </w:pPr>
      <w:r>
        <w:rPr>
          <w:rFonts w:ascii="Times New Roman"/>
          <w:b w:val="false"/>
          <w:i w:val="false"/>
          <w:color w:val="000000"/>
          <w:sz w:val="28"/>
        </w:rPr>
        <w:t>
      18. Ведомствоға бағынысты ұйым экологиялық ақпаратты таратуды мынадай жолдар мен жүзеге асырылады:</w:t>
      </w:r>
    </w:p>
    <w:bookmarkEnd w:id="78"/>
    <w:bookmarkStart w:name="z81" w:id="79"/>
    <w:p>
      <w:pPr>
        <w:spacing w:after="0"/>
        <w:ind w:left="0"/>
        <w:jc w:val="both"/>
      </w:pPr>
      <w:r>
        <w:rPr>
          <w:rFonts w:ascii="Times New Roman"/>
          <w:b w:val="false"/>
          <w:i w:val="false"/>
          <w:color w:val="000000"/>
          <w:sz w:val="28"/>
        </w:rPr>
        <w:t>
      1) ведомстволық бағынысты ұйымның интернет-ресурсында ашық қолжетімділікте орналастыру;</w:t>
      </w:r>
    </w:p>
    <w:bookmarkEnd w:id="79"/>
    <w:bookmarkStart w:name="z82" w:id="80"/>
    <w:p>
      <w:pPr>
        <w:spacing w:after="0"/>
        <w:ind w:left="0"/>
        <w:jc w:val="both"/>
      </w:pPr>
      <w:r>
        <w:rPr>
          <w:rFonts w:ascii="Times New Roman"/>
          <w:b w:val="false"/>
          <w:i w:val="false"/>
          <w:color w:val="000000"/>
          <w:sz w:val="28"/>
        </w:rPr>
        <w:t>
      2) бұқаралық ақпараттық құралдарында, мерзімді баспасөз басылымдарында тарату, сондай-ақ өзге де жалпыға қолжетімді ақпараттық-коммуникациялық құралдарды қолдану арқылы жүзеге асыру;</w:t>
      </w:r>
    </w:p>
    <w:bookmarkEnd w:id="80"/>
    <w:bookmarkStart w:name="z83" w:id="81"/>
    <w:p>
      <w:pPr>
        <w:spacing w:after="0"/>
        <w:ind w:left="0"/>
        <w:jc w:val="both"/>
      </w:pPr>
      <w:r>
        <w:rPr>
          <w:rFonts w:ascii="Times New Roman"/>
          <w:b w:val="false"/>
          <w:i w:val="false"/>
          <w:color w:val="000000"/>
          <w:sz w:val="28"/>
        </w:rPr>
        <w:t>
      3) қоршаған ортаны қорғау саласында біліктілікті арттыру курстарын, тренингтер мен оқыту семинарларын өткізу;</w:t>
      </w:r>
    </w:p>
    <w:bookmarkEnd w:id="81"/>
    <w:bookmarkStart w:name="z84" w:id="82"/>
    <w:p>
      <w:pPr>
        <w:spacing w:after="0"/>
        <w:ind w:left="0"/>
        <w:jc w:val="both"/>
      </w:pPr>
      <w:r>
        <w:rPr>
          <w:rFonts w:ascii="Times New Roman"/>
          <w:b w:val="false"/>
          <w:i w:val="false"/>
          <w:color w:val="000000"/>
          <w:sz w:val="28"/>
        </w:rPr>
        <w:t>
      4) халыққа консультациялық көмек көрсету;</w:t>
      </w:r>
    </w:p>
    <w:bookmarkEnd w:id="82"/>
    <w:bookmarkStart w:name="z85" w:id="83"/>
    <w:p>
      <w:pPr>
        <w:spacing w:after="0"/>
        <w:ind w:left="0"/>
        <w:jc w:val="both"/>
      </w:pPr>
      <w:r>
        <w:rPr>
          <w:rFonts w:ascii="Times New Roman"/>
          <w:b w:val="false"/>
          <w:i w:val="false"/>
          <w:color w:val="000000"/>
          <w:sz w:val="28"/>
        </w:rPr>
        <w:t>
      5) конференциялар, көрмелер, семинарлар, ғылыми-тәжірибелік форумдар өткізу;</w:t>
      </w:r>
    </w:p>
    <w:bookmarkEnd w:id="83"/>
    <w:bookmarkStart w:name="z86" w:id="84"/>
    <w:p>
      <w:pPr>
        <w:spacing w:after="0"/>
        <w:ind w:left="0"/>
        <w:jc w:val="both"/>
      </w:pPr>
      <w:r>
        <w:rPr>
          <w:rFonts w:ascii="Times New Roman"/>
          <w:b w:val="false"/>
          <w:i w:val="false"/>
          <w:color w:val="000000"/>
          <w:sz w:val="28"/>
        </w:rPr>
        <w:t>
      6) баспасөз хабарламаларын, мақалаларды дайындау, сұхбаттарды ұйымдастыру.</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