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f84b4" w14:textId="e8f84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Темиртау от 21 июня 2018 года № 27/1 "Об утверждении схемы пастбищеоборотов города Темиртау"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Темиртау Карагандинской области от 7 ноября 2023 года № 79/9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пастбищах", акимат города Темиртау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изменение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Темиртау от 21 июня 2018 года № 27/1 "Об утверждении схемы пастбищеоборотов города Темиртау" (зарегистрировано в Реестре государственной регистрации нормативных правовых актов за № 4842, опубликовано в Эталонном контрольном банке нормативных правовых актов Республики Казахстан в электронном виде 12 июля 2018 года):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Темиртау.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Таурбеков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Темиртау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"7"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Темиртау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июня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27/1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города Темиртау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568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68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Темиртау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"7"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Темиртау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июня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27/1</w:t>
            </w:r>
          </w:p>
        </w:tc>
      </w:tr>
    </w:tbl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поселка Актау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7810500" cy="370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0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