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2954" w14:textId="0db2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2021 жылғы 8 қарашадағы № 322 "Шығыс Қазақстан облысы су объектілерінің су қорғау аймақтары мен белдеулерін және оларды шаруашылықта пайдалану режимін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1 қарашадағы № 233 қаулысы. Шығыс Қазақстан облысының Әділет департаментінде 2023 жылғы 6 қарашада № 8909-16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2021 жылғы 8 қарашадағы № 322 "Шығыс Қазақстан облысы су объектілерінің су қорғау аймақтары мен белдеулерін және оларды шаруашылықта пайдалану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31184 болып тіркелген) мынадай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Шығыс Қазақстан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агроөнеркәсіптік кешен мәселелері жөніндегі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"КЕЛІСІЛДІ"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Су ресурстары комитетінің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 ресурстарын пайдалануды реттеу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жөніндегі Ертіс бассейндік инспекциясы"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мекемесі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2023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233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2021 жылғы "8"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322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 су объектілерінің су қорғау аймақтары мен белдеулері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аймағының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белдеуінің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аймағының ені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белдеуінің ені (метр)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өзенінің сол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Ново-Троицкое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142-185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"Иртыш-1"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568-598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183-240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Комендантка ағысы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нөмірі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05-085-049-926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ағысы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"Алмаз"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11,1704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Самсоновка ауылынан солтүстікке қарай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"Мелиоратор"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"Мелиоратор"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ағысы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Комендантка ағысы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номірі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05-085-051-434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"Домостроитель"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"Мелиоратор"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Самсоновка ауылынан оңтүстікке қарай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400-1600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Аблакетка өзенінің сол жағалау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Ново-Явленка ауылынан солтүстік-батысқа қарай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73,3897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5,0707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Ново-Явленка ауылынан солтүстік-батысқа қарай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Ново-Явленка ауылынан солтүстік-батысқа қарай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ағысы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Ново-Явленка ауылынан солтүстік-батысқа қарай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26,0863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арнасы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Ново-Явленка ауылынан солтүстік-батысқа қарай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ағысы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арнасы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арнасы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Ново-Явленка ауылынан солтүстік-батысқа қарай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5,2086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арнасы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арнасы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Ново-Явленка ауылынан солтүстік-батысқа қарай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ағысы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Ново-Явленка ауылынан солтүстік-батысқа қарай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0,4606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бұру арнасы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22,6946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760-977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Чесноковка өзені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ауылынан оңтүстікке қарай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Поперечная өзені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ауылынан оңтүстік-шығысқа қарай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Чесноковка өзені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ауылынан оңтүстік-шығысқа қарай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ауылынан оңтүстік-шығысқа қарай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"Қазақстан"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220-222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 Уба өзені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 Луг шатқалы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209-413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Разливанка өзені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Серый Луг шатқалы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209-413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Лениногор орман шаруашылығы, Лесхозная көшесі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167-323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Луговатая өзені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05-083-040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Луговатая өзенінің сол жағалаудағы салалары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05-083-040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Луговатая өзенінің оң жағалаудағы салалары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05-083-040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Позднопаловка өзені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Козлуха тауынан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Козлуха тауынан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Шубин ағыны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Ливино ауылынан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16,6513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153,7-483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Ванявка ағыны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Ливино ауылынан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Чесноковка өзені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Листвяжная ағыны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05-083-051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Листвяжная ағынының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05-083-051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 Уба өзені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05-083-053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қаласынан батысқа 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45-209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қаласынан батысқа 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45-204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ағыны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Осиновка өзені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солтүстік-шығысқа қарай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Осиновка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өзенінің оң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солтүстік-шығысқа қарай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56,844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Крутая өзені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 солтүстік-шығысқа қарай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Строганка ағыны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 солтүстік-шығысқа қарай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340-760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Томиловка ағыны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Крестьянка ағыны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өзені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Томилин ключ ағыны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 ағыны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Козлушка ағыны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Терентьев ағыны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кентінен солтүстік-батысқа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Зубовск кен орны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өзенінің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ауылынан солтүстік-шығысқа қарай 17,6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1334-1975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өзенінің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ауылынан солтүстік-шығысқа қарай 17,6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өзенінің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ауылынан солтүстік-шығысқа қарай 17,6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 ауылынан шығысқа қарай 0,1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Мяконькая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 ауылынан шығысқа қарай 0,1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Хамир өзені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Шумовск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Филимоновск ағыны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Шумовск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325-550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Мартыновск ағыны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Шумовск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 ауылынан солтүстік-шығысқа қарай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128,1707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Мяконькая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 ауылынан солтүстік-шығысқа қарай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өзенінің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Соловьево ауылынан солтүстік-шығысқа қарай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кенті,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05-070-053-176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05-070-053-176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ағынының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 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ауданы және Катонқарағай, Ұлан, аудандарының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13928,7166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3144,5465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 ауылынан батысқа қарай 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қаласының солтүстік бөлігінде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су қоймасы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(Ермаковка ауылы)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(Ново-Троицкое ауылы)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өзені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Ново-Троицкое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ағынның бастауы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ауылынан шығысқа қарай 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Чистополька өзені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ауылынан солтүстік-шығысқа қарай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859-1780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ағыны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ауылынан солтүстік-шығысқа қарай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859-1780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Мякотиха өзенінің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Ұрынқай өзені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Таловка өзенінің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Уфимцев ағыны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Поклонный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оңтүстік-батысқа қарай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570-730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 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270-310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 өзені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Чистополька өзені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бұлақтың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бұлақтың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бұлақтың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Шувалов ағыны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05-068-083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05-068-083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өзені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05-070-016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ауылынан оңтүстікке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Топтушка өзені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 ауылынан оңтүстікке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Крестовка өзені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Басов ағыны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Осиновка өзені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Пихтовка өзені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Клементьев Лог бұлағы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 өткелінен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Дарабайкин ағыны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 өткелінен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 ағыны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Маралий ағынының бастауы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Проходная өзені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Дородница ауылынан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165-418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Дородница ауылынан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34,4967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165-418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202-198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Дородница ауылынан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202-198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Мякотиха өзені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Мякотиха өзені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атауы жоқ ағын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05-070-059 және 05-070-053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 № 1 учаске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 № 2 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Ландман ауылынан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290-600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 ауылынан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Бұқтырма өзенінің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Погуляйка өзені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Погуляйка өзенінің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Бурнашевка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ауылынан солтүстік-батысқа қарай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Теплый Ключ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Бедаревка ауылынан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өзені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оңтүстік-шығысқа қарай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893,9175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28,1895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оңтүстік-шығысқа қарай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27,0972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оңтүстік-шығысқа қарай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ауылынан оңтүстік-шығысқа қарай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Топнушка ағыны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Канавочка ағыны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Бородино ауылынан солтүстікке қарай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аулынан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Мельничная өзені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аулынан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аулынан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31,9420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аулынан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Осочиха өзені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Богатырево ауылынан оңтүстікке қарай 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Миновск ағыны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Богатырево ауылынан оңтүстікке қарай 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Богатырево ауылынан оңтүстікке қарай 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Осочиха өзені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Богатырево ауылынан оңтүстікке қарай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Богатырево ауылынан оңтүстікке қарай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өзені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 ауылынан батысқа қарай 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 ағыны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 ауылынан батысқа қарай 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су қоймасы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учаске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учаске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Серебрянск қаласы, Алтай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 кенті, Ұлан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Смолянка ауылы, Ұлан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Снегирево ауылынан солтүстікке қарай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ауылынан солтүстік-шығысқа қарай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Медведка өзені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ауылынан солтүстік-шығысқа қарай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ауылынан солтүстікке және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және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 ағыны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ауылынан солтүстікке және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және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Долгий Ключ ағыны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ауылынан солтүстікке және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және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Быково ауылынан солтүстікке және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және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Лазариха ағыны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Путинцево ауылынан солтүстік-шығыс қарай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Тұрғысын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және 05-070-059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және 05-070-059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және 05-070-059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ағынның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05-070-007 және 05-070-059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Таловка өзені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265-360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Бухтарминка өзені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ауылынан солтүстік-шығысқа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қарай 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05-070-033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Пихтовка ағыны 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05-070-033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 Лог ағыны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05-070-033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05-070-013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өзені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кентінің солтүстік-шығысында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 ағыны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кентінің солтүстік-шығысында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ауылы,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ауылы,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Убинка өзені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Жаңаүлбі ауылынан оңтүстікке қарай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14,5889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өзенінің ағысы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 ауылынан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 ауылынан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Үлбі өзені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Ново-Ульбинка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Маховка өзеніндегі тоған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Пихтовка өзені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Андрониха ағыны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Гремячий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ауылынан шығысқа қарай 6,7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ауылынан шығысқа қарай 6,7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Богородский ключ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ауылынан шығысқа қарай 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Поскакуха өзені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Убинка өзені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Бусиниха өзені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Лосьевка өзені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Чесноковка өзені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ағыны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ауылынан оңтүстікке қарай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127-391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өзені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ауылының оңтүстігінде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өзенінің ағысы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05-068-078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өзені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49,688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 ағыны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өзені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Бобровочка ағыны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ауылынан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Вороний ағыны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ауылынан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өзені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ауылының оңтүстік-шығысында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ауылының оңтүстік-шығысында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Мазанкина ағыны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Календарка ауылынан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Календарка ауылынан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шығысқа қарай 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Үлбі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Ново-Ульбинка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 ауылынан оңтүстік-батысқа қарай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05-068-023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61,3529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Обдериха өзені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 ауылынан солтүстік-шығысқа қарай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304,1798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11,4379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1590-2673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Изотов ағыны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5,0822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9,1936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Үлбі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05-068-100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10,3881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165-246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өзені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05-068-017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өзені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ауылының оңтүстік-батысында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өзені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ауылының оңтүстік-батысында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Убинка өзені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05-068-007 және 05-068-006 есептік кварталдары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Сипатиха өзені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05-068-007 және 05-068-006 есептік кварталдары аумағында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05-068-007 және 05-068-006 есептік кварталдары аумағында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05-068-007 және 05-068-006 есептік кварталдары аумағында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Үлбі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Жаңаүлбі ауылы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457-500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Жаңаүлбі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Маховка өзені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Черногорка ауылынан солтүстік-батысқа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 Ключ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Черногорка ауылынан солтүстік-батысқа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Черногорка ауылынан солтүстік-батысқа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өзені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өзені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8,1553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Топиха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Топиха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387-389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өзені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7,2762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Поскакуха өзені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өзені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05-068-053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2,7868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Поскакуха өзені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05-068-053 есептік кварталы аумағында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Топкуша өзені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05-068-006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ауылынан оңтүстікке 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391-311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өзенінің ағыстары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ауылынан оңтүстікке қарай 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кенті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 ауылының оңтүстік бөлігінде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564,5-579,4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99,5-114,4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өзенінің ағысы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жақ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бау-бақша серіктестігі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Сипатиха өзені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05-068-159 есептік кварталы аумағында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Варначка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ауылының солтүстігінде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180-830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Деушкин ключ өзені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ауылының солтүстігінде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180-830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Гурьев лог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ауылының солтүстігінде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Убинка өзенінің ағысы сол жақ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05-068-005 есептік кварталы аумағында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553-583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Переплюйка ағыны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05-068-025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3847,8926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Күркіреме өзені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ауылынан оңтүстік-батысқа қарай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ауылынан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Кондратьев ағыны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Бесүй ауылынан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 ауылынан шығысқа қарай 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Черемошка өзені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ауылынан оңтүстік-шығысқа қарай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248-795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Саврасовка өзені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ауылынан оңтүстік-шығысқа қарай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ауылынан оңтүстік-шығысқа қарай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Черемошка өзені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ауылынан шығысқа қарай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Солоновочка өзені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ауылынан шығысқа қарай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Назариха өзенінің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ауылынан шығысқа қарай 10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8,7495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427-1242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Назариха өзенінің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ауылынан шығысқа қарай 10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Назариха өзенінің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ауылының шығысына қарай 10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Сауыншат ағыны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ауылынан солтүстік-батысқа қарай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Тосқайын өзені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Алыбай ауылынан солтүстікке қарай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ауылынан шығысқа қарай 1,6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478-654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Байберді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ауылынан шығысқа қарай 1,6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ауылынан шығысқа қарай 1,6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Язовая өзені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Жазаба ауылынан шығысқа қарай 3,2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Жазаба ауылынан шығысқа қарай 3,2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Жазаба ауылынан шығысқа қарай 3,2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Жаңаүлгі ауылынан солтүстік-батысқа қарай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Қостөбе-бұлақ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Өрел ауылынан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Устюмка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Өрел ауылынан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Докторский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Новополяковка ауылынан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Нарын өзені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Нарын ауылынан солтүстік-шығысқа қарай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181-675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 өзені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Нарын ауылынан солтүстік-шығысқа қарай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181-675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Нарын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292-1982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 Ключ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Перфилов Ключ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солтүстікке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 ауылынан оңтүстік-батысқа қарай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 ауылынан оңтүстік-батысқа қарай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ауылының солтүстігінде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 ауылының шығысына қарай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ауылынан солтүстік-шығысқа қарай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ауылынан солтүстік-шығысқа қарай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Рахманов Ключ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 солтүстікке қарай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 солтүстікке қарай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Перфилов Ключ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Алтынбел ауылынан солтүстікке қарай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ауылынан солтүстік-шығысқа қарай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Шыңғыстай ауылынан солтүстік-шығысқа қарай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Берел ауылынан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Шірікқайың өзені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Хайрузовка ауылынан оңтүстік-шығысқа қарай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20-233,6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Шірікқайың өзенінің сол жақ тармағы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Хайрузовка ауылынан оңтүстік-шығысқа қарай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73-137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ауылынан солтүстік-батысқа қарай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ауылынан солтүстік-батысқа қарай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 Ключ ағыны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Хайрузовка ауылынан солтүстікке қарай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 Ключ ағыны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Хайрузовка ауылынан солтүстікке қарай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Солоновка ауылынан солтүстікке қарай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 ауылынан солтүстік-батысқа қарай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 өзені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 ауылынан оңтүстік-батысқа қарай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 ауылынан оңтүстік-батысқа қарай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65-210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Солдатово ауылынан оңтүстік-батысқа қарай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Нарын ауылынан оңтүстік-батысқа қарай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ауылынан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Кривушка ағыны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ауылынан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ауылынан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ауылынан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ауылынан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 өзені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Ақмарал ауылынан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Путевочная ағыны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Ақмарал ауылынан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өзені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ауылынан оңтүстік-батысқа қарай 6,9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ауылынан солтүстікке қарай 0,9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Теректі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Көкбастау ауылынан солтүстікке қарай 0,9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180-140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Чесноковая ағыны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Жазаба ауылынан солтүстік-шығысқа қарай 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112-132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 өзені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Аққайнар ауылынан солтүстік-батысқа қарай 4,8 километр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Архиповка өзені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ауылынан солтүстік-батысқа қарай 4,8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ауылынан солтүстік-батысқа қарай 4,8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Аққайнар ауылынан солтүстік-батысқа қарай 4,8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115-437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Бұқтырма өзені 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ауылынан шығысқа қарай 7,5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Белая өзені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ауылынан шығысқа қарай 7,5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жоқ ағын 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ауылынан шығысқа қарай 7,5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Колматиха ағыны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ауылынан шығысқа қарай 7,5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Өртеңбұлақ ағыны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Тесікқия ағыны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ағыны оның салаларымен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270-590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Майтерек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өзені 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Қоңыржайлау өзені сол 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Шүкірқалжыр өзені оң салаларының бастаулары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Сұлушоқы өзенінің бастаулары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Путочная өзені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Поперечная өзені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 өзені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ауылынан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370-1190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өзені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Қумырза өзені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Тополевка өзені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ағыны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Репьев ағыны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ағыны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Хлебный ағыны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"Маралиха" және "Маралиха кен алаңы" кен орындары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610-700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Тұйықбұлақ ағыны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ағыны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Қарашат өзені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200-1400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Медвежий ағыны және оның сол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Қуансай өзені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М-45-122-(10б-5а-18, 19, 20), (10б-5а-14, 16) геологиялық блоктар шекарасында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Ізбасар өзені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М-45-122-(10б-5а-14, 15), (10б-5б-11, 12) геологиялық блоктар шекарасында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Қашқымбай өзені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М-45-122-(10б-5б-12, 13). (10б-5б-6, 7, 8) геологиялық блоктар шекарасында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 өзені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М-45-122-(10б-5б-3, 7, 8, 9, 10, 14, 15) геологиялық блоктар шекарасында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Қойшілік өзені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М-45-122-(10б-5б-3, 4,9) геологиялық блоктар шекарасында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М-45-122-(10б-5б-5, 10), (10в-5а-1, 2, 3, 6, 7, 8) геологиялық блоктар шекарасында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Сакрома ағыны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Теректі өзені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Теректі ағыны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көлі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ауылынан солтүстік шығысқа қарай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Қыстау-Күршім өзені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Сауқабай ағыны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Көлдененбұлақ ағыны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Қашқынбай ағыны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Қуансай ағыны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05-072-010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1012,1438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294,5685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Таловочка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05-072-015-2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34,5193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 ключ ағыны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өзені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05-072-019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309,1133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77,6572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Терісайрық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05-072-036-1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740,2033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69,9174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Қояндыбұлақ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05-072-036-2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177,3075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19,5418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05-072-036-3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494,5461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78,3147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Ақмұрат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05-072-036-4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948,5743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224,3184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05-072-044-1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600,5878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102,8761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05-072-044-2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513,6524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Қойшілік өзені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3,5838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05-072-069-1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1014,2311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278,1217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Жалпақағаш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05-07269-2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1393,2994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05-072-069-3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1393,2994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251,4885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атауы жоқ ағын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05-072-069-4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795,1671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147,3194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05-072-073-1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1395,0833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281,0868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05-072-073-2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1395,0833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281,0868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05-072-073-3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894,9623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өзені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өзені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05-072-004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05-072-004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Сұлушоқы өзені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ағын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ағын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өзені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өзені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312,7537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өзенінің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өзенінің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өзенінің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160,2879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өзенінің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өзені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 арнасы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Төретоғам арнасы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160,6999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5,6076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6,7955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1045,9917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62,6267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696,7274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19,2264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Алқабек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533,8942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Алқабек өзенінің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9,7874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Алқабек өзенінің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өзенінің саласы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Балақалжыр өзенінің саласы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10,6481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14,6974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18,0904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Теректі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өзенінің саласы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577,2704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11,204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Теректі ағыны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11,2826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Теректі ағынының № 1 саласы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Теректі ағынының № 2 саласы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Теректі ағынының № 3 саласы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Теректі ағынының № 4 саласы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ауданының шегінде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өзенінің саласы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Танаш ағыны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Таловочка ағыны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 ключ ағыны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260-370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Танаш ағыны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Асусай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Қашқынбай ағыны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390-470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340-740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Тұйықбұлақ ағыны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350-720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270-480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550-640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Қарағая ағыны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05-072-073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05-072-073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05-072-036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05-072-036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05-072-036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Қатыш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ауылынан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340-530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240-570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Қояндыбұлақ ағыны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ауылынан солтүстік-шығысқа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ауылынан солтүстік-шығысқа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Теректі өзені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"Манка" алтын кендерін барлау учаскесінде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бұлақ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бұлақ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жоқ ағын 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көл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Танаш ағыны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440-650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160-790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Қуансай ағыны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өзені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 ағысы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ауылынан солтүстік-шығысқа қарай 9,5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ағыны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05-072-004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05-072-004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05-072-004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05-072-004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солтүстік-батысқа қарай 6,7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солтүстік-батысқа қарай 6,7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солтүстік-батысқа қарай 6,7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солтүстік-батысқа қарай 6,7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Жылытау ауылынан солтүстік-батысқа қарай 6,7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Қуансай ағыны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ағыны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Қунақпай ағыны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Қиынсу өзені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Шуршутсай өзені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05-072-044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өзені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солтүстік-шығысқа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Қашқынбай ағыны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жақ бастау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жақ 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05-072-015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Алқабек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Маркакөл ауылынан солтүстік-шығысқа қарай 25,7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 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Маркакөл ауылынан солтүстік-шығысқа қарай 25,7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жақ 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Маркакөл ауылынан солтүстік-шығысқа қарай 25,7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Құлынжон өзені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Қоншубай ағыны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Аюқашқан ағыны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ағыны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Байша ағыны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Топольки ағыны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 өзені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05-244-040 және 05-244-051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9794,2183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3144,5465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460-513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Ортаұласты өзені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 және 05-078-009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 және 05-078-009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Қызылкесек арығы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 және 05-078-009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Қаратоған арығы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 және 05-078-009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Қандысу өзені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05-078-006, 05-078-018 және 05-078-024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ауылынан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Тайжүзген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ауылынан оңтүстік-батысқа қарай 19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арығы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05-078-018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05-078-018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05-078-018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Тайжүзген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ауылынан солтүстік-батысқа қарай 9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Бөкен өзені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өзені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Тоғым ағыны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 ағыны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Бесбастау ағыны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420-470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Шалақбұлақ ағыны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Сартымбет өзені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ауылынан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86-718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Үңгірлі өзені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өзені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Талдыайрық ағыны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170-420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350-370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180-230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250-270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атауы жоқ ағын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атауы жоқ ағын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атауы жоқ ағын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атауы жоқ ағын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атауы жоқ ағын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атауы жоқ ағын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Қанжығабұлақ ағыны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 ауылынан шығысқа қарай 4,4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жерлері бар батпақты 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 ауылынан шығысқа қарай 4,4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 ауылынан шығысқа қарай 4,4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Маралушка ағыны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"Quazar Energy" жауапкершілігі шектеулі серіктестік лицензияланған аумағының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Бердібай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"Quazar Energy" жауапкершілігі шектеулі серіктестік лицензияланған аумағының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Қойшыбай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"Quazar Energy" жауапкершілігі шектеулі серіктестік лицензияланған аумағының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102,6691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Бутагора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"Quazar Energy" жауапкершілігі шектеулі серіктестік лицензияланған аумағының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"Quazar Energy" жауапкершілігі шектеулі серіктестік лицензияланған аумағының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Топтал ағыны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Дресвянка өзені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05-079-061, 05-079-057,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ағыны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05-079-061, 05-079-057,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 су қоймасы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солтүстік, шығыс, батыс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05-079-061, 05-079-057,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 өзені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ауылынан солтүстік-батысқа қарай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бұлақ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ауылынан солтүстік-батысқа қарай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Ертенбұлақ ағыны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батпақты учаске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Бөкенбай ағыны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Майлысай ағыны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 ағынының бастаулары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ағыны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ауылынан батысқа қарай 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ауылынан батысқа қарай 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ағыны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05-079-022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ағыны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атауы жоқ ағын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атауы жоқ ағын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атауы жоқ ағын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атауы жоқ ағын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атауы жоқ ағын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атауы жоқ ағын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атауы жоқ ағын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атауы жоқ ағын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 атауы жоқ ағын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 атауы жоқ ағын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ауылынаң оңтүстікке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ағыны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ауылынан оңтүстік-шығысқа қарай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Бұқтырма су қоймасы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10,4773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Ұлан, Глубокое және Шемонаиха аудандарының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3722,2551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3884,7628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209-3080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134-1064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Сартымбет өзені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 ауылынан шығысқа қарай 4,4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Сартымбет өзені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 ауылынан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Поперечный ағыны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кентінің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солтүстік-шығысына қарай 15,6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 өзені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солтүстікке қарай 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Қапыбай ағыны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солтүстікке қарай 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Салақ ағыны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солтүстікке қарай 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147-267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солтүстікке қарай 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Тульск өзені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 солтүстік-шығысқа қарай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Варначий өзені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 солтүстік-шығысқа қарай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Кочевной ағыны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 солтүстік-шығысқа қарай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кентінен солтүстік-шығысқа қарай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Кеңесбай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Баяш Өтепов ауылынан батысқа қарай 9,7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кентінің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солтүстік-шығысына қарай 12,5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кентінің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солтүстік-шығысына қарай 12,5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136-172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Желдікезен ағыны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кентінің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солтүстік-шығысына қарай 12,5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ағыны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05-079-017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Шерпақ ағыны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 ағыны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77,8-114,2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285-300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Черновая өзені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ағыны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05-079-043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05-079-018 есептік кварталы аумағында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3,8267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05-079-018 есептік кварталы аумағында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 ағыны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05-079-17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Үңгірлі өзені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өзенінің ағысы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ауылынан оңтүстікке қарай 5,1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Шерпақ ағыны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Ізғұтты Айтықов ауылынан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Ізғұтты Айтықов ауылынан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Кіші-Көке өзені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оңтүстікке қарай 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Калбинск ағыны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оңтүстікке қарай 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Арықбай ағыны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оңтүстікке қарай 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оңтүстікке қарай 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195-402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оңтүстікке қарай 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Манат ауылынан оңтүстікке қарай 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Ақшатыр ағыны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Қарабалапан ағыны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Шыбынды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Шыбынды ағыны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Жалдыарық ағыны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ауылынан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өзені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Бөкен өзені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Шолақбұлақ ағыны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Дәнебұлақ өзені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256-488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"Восточник-Степной"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қоғамы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ауылынан батысқа қарай 0,5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 өзені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Ақжартас ауылынан оңтүстік-шығысқа қарай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Ақжартас ауылынан оңтүстік-шығысқа қарай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Жіңішке өзені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ауылынан оңтүстік-батысқа қарай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ауылынан оңтүстік-батысқа қарай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ауылынан оңтүстік-батысқа қарай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өзені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05-079-060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320-610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05-079-060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өзеніндегі тоған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Тұғыл өзені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05-079-045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өзені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 ауылынан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ағыны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05-079-009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Тайынты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05-079-025 және 05-079-026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511-561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Үңгірлі өзені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05-079-025 және 05-079-026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және 05-079-037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өзенінің ағысы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және 05-079-037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Желке ағыны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және 05-079-037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және 05-079-037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135-338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карьер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және 05-079-037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карьер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және 05-079-037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өзені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Қайыңдыбұлақ ағыны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Ақшатыр ағыны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Тайынты ауылынан оңтүстікке қарай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147-495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Тайынты ауылынан оңтүстікке қарай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Тайынты ауылынан оңтүстікке қарай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Тайынты ауылынан оңтүстікке қарай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Гнилая Балка ағыны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Митрофановка ауылынан солтүстік-шығысқа қарай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 ауылынан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Шерен ағыны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 ауылынан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солтүстік-шығысқа қарай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Аюды өзені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 кентінен солтүстік-шығысқа қарай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 кентінен солтүстік-шығысқа қарай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Аюды ағыны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 кентінен солтүстік-шығысқа қарай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Ұланка өзеніндегі су қоймасы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Ұланка өзені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05-079-015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өзені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Қызылсуат ауылынан шығысқа қарай 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жоқ ағын 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Қызылсуат ауылынан шығысқа қарай 5километр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Қызылсуат ауылынан шығысқа қарай 5километр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 өзені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ауылынан оңтүстікке қарай 9,8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жоқ ағын 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Гагарино ауылынан оңтүстікке қарай 9,8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Қарабалапан өзені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Салдырмабұлақ өзені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атауы жоқ ағын 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273-500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7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320-500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атауы жоқ ағын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атауы жоқ ағын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191,5-500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атауы жоқ ағын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 атауы жоқ ағын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 атауы жоқ ағын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атауы жоқ ағын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атауы жоқ ағын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 атауы жоқ ағын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158-228,5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 атауы жоқ ағын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05-079-020, 05-079-036, 05-079-057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298-487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05-079-020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Сибинка өзені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ауылынан оңтүстікке қарай 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385-394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Бесбала ағыны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шығысқа қарай 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шығысқа қарай 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ауылынан шығысқа қарай 5,5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72-342,2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жоқ ағын 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05-079-029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100-275,7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су қоймасынан солтүстік-шығысқа қарай 0,27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Шыбындыкөл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Тайынты ауылынан оңтүстікке қарай 8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Березовый Лог ағыны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жалғау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Желдіөзек ауылынан шығысқа қарай 11,2 километр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Желдіөзек ауылынан шығысқа қарай 11,2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Үбі өзені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05-080-026 және 05-080-027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Үбі өзенінің ағысы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8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05-080-026 және 05-080-027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Спорный Ключ өзені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Волчовка ауылынан батысқа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Үбі өзені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Волчовка ауылынан батысқа қарай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Үбі өзені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05-080-008 есептік кварталы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Кандыковка өзені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Кандыковка ауылынан солтүстікке қарай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5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Үбі өзені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ауылынан оңтүстік-батысқа қарай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ауылынан оңтүстік-батысқа қарай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ауылынан оңтүстік-батысқа қарай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ауылынан оңтүстік-батысқа қарай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ауылынан оңтүстік-батысқа қарай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 өзені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05-080-024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05-080-024 есептік кварталдары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143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764"/>
    <w:bookmarkStart w:name="z2144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қорғау аймақтары мен су қорғау белдеулерінің шекаралары мен ендері бекітілген жобалық құжаттаманың картографиялық материалында көрсетілген.</w:t>
      </w:r>
    </w:p>
    <w:bookmarkEnd w:id="17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