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59cd9" w14:textId="5159c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Восточно-Казахстанского областного акимата от 8 ноября 2021 года № 322 "Об установлении водоохранных зон и полос водных объектов Восточно-Казахстанской области и режима их хозяйственного использования"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1 ноября 2023 года № 233. Зарегистрировано Департаментом юстиции Восточно-Казахстанской области 6 ноября 2023 года № 8909-16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Восточно-Казахстанский областной акимат 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от 8 ноября 2021 года № 322 "Об установлении водоохранных зон и полос водных объектов Восточно-Казахстанской области и режима их хозяйственного использования" (зарегистрированное в Реестре государственной регистрации нормативных правовых актов за № 31184)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природных ресурсов и регулирования природопользования Восточно-Казахстанской области" в установленном законодательством Республики Казахстан порядке обеспечить: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Восточно-Казахстанской области после официального опубликования.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постановления возложить на заместителя акима области по вопросам агропромышленного комплекса. 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Восточно-Казахстанской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Кошербаев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"СОГЛАСОВАНО"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Республиканское государственное учреждение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"Ертисская бассейновая инспекция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 регулированию использования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охране водных ресурсов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Комитета по водным ресурсам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Министерства экологии и природных ресурсов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Казахстан" 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"_____" _____________ 2023 год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ноября 2023 года № 233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от "8"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ноября 2021 года № 322</w:t>
            </w:r>
          </w:p>
        </w:tc>
      </w:tr>
    </w:tbl>
    <w:bookmarkStart w:name="z1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Водоохранные зоны и полосы водных объектов Восточно-Казахстанской области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    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 объекта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водоохранной зоны (гектар)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водоохранной полосы (гектар)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 водоохранной зоны (метр)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 водоохранной полосы (метр)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Усть-Каменогорск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Аблакетка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садоводческое товарищество "Надежда"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4,2771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0,2925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приток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реки Аблакетка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садоводческое товарищество "Надежда"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4,4429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0,3489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Усть-Каменогорское водохранилище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Ново-Троицкое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0,8429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0,1905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142-185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Ертис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садоводческое товарищество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"Иртыш-1"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5,6266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568-598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Аблакетка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Самсоновка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4,4268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0,7584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183-240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протока Комендантка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кадастровый номер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05-085-049-926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0,2914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протока Тихая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садоводческое товарищество "Алмаз"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11,1704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0,2809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500-631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3,9 километрах севернее села Самсоновка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24,457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212-500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Аблакетка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садоводческое общество "Мелиоратор"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Аблакетка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садоводческое общество "Мелиоратор"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Ертис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садоводческое общество "Колос"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3,3924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0,1061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протока Тихая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садоводческое общество "Колос"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Уланка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садоводческое общество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"Восточник-Степной"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1,6631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0,1929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протока Комендантка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кадастровый номер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05-085-051-434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Аблакетка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садоводческое товарищество "Домостроитель"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1,6052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Аблакетка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садоводческое общество "Мелиоратор"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Уланка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садоводческое общество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"Восточник-Степной"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18,8736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1,0674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2,6205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Аблакетка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 километре южнее села Самсоновка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Ульба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Усть-Каменогорск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154,76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71,47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400-1600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левобережный участок реки Аблакетка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Усть-Каменогорск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Ертис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0,55 километрах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северо-западнее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Ново-Явленка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73,3897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2,6020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5,0707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Ертис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0,55 километрах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северо-западнее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Ново-Явленка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84,1791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2,8821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5,1560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Ертис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0,55 километрах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северо-западнее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Ново-Явленка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101,5606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13,9150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протока Тихая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0,55 километрах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северо-западнее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Ново-Явленка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26,0863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2,0967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подводящий канал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0,55 километрах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северо-западнее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Ново-Явленка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87,4432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5,0624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протока Тихая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6,6245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отводной канал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1,8832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подводящий канал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0,55 километрах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северо-западнее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Ново-Явленка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109,7614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5,2086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отводной канал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1,8907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отводной канал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0,55 километрах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северо-западнее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Ново-Явленка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17,3965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протока Тихая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0,55 километрах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северо-западнее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Ново-Явленка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5,1197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0,4606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отводной канал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1,6613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Ертис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Усть-Каменогорск, Глубоковкий район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22,6946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44,2474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760-977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264-500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Риддер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Чесноковка</w:t>
            </w:r>
          </w:p>
          <w:bookmarkEnd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1,5 километрах южнее села Поперечное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320-500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50-215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Малая Поперечная</w:t>
            </w:r>
          </w:p>
          <w:bookmarkEnd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2,9 километрах</w:t>
            </w:r>
          </w:p>
          <w:bookmarkEnd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юго-восточнее села Поперечное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Чесноковка</w:t>
            </w:r>
          </w:p>
          <w:bookmarkEnd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2,9 километрах</w:t>
            </w:r>
          </w:p>
          <w:bookmarkEnd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юго-восточнее села Поперечное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270-500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</w:t>
            </w:r>
          </w:p>
          <w:bookmarkEnd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2,9 километрах</w:t>
            </w:r>
          </w:p>
          <w:bookmarkEnd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юго-восточнее села Поперечное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130-500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Ульба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садоводческое общество "Казахстан"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220-222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Белая Уба</w:t>
            </w:r>
          </w:p>
          <w:bookmarkEnd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урочища Серый Луг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209-413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Большая Разливанка</w:t>
            </w:r>
          </w:p>
          <w:bookmarkEnd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урочища Серый Луг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209-413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Тихая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Лениногорский лесхоз, улица Лесхозная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0,2909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Ульба</w:t>
            </w:r>
          </w:p>
          <w:bookmarkEnd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Ульба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167-323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Луговатая</w:t>
            </w:r>
          </w:p>
          <w:bookmarkEnd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05-083-040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528,4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437,4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150-500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150-500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притоки по левому берегу реки Луговатая</w:t>
            </w:r>
          </w:p>
          <w:bookmarkEnd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05-083-040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притоки по правому берегу реки Луговатая</w:t>
            </w:r>
          </w:p>
          <w:bookmarkEnd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05-083-040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Позднопаловка</w:t>
            </w:r>
          </w:p>
          <w:bookmarkEnd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2,8 километрах</w:t>
            </w:r>
          </w:p>
          <w:bookmarkEnd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северо-восточнее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горы Козлуха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</w:t>
            </w:r>
          </w:p>
          <w:bookmarkEnd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2,8 километрах</w:t>
            </w:r>
          </w:p>
          <w:bookmarkEnd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северо-восточнее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горы Козлуха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500-761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55-70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Шубин</w:t>
            </w:r>
          </w:p>
          <w:bookmarkEnd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5,5 километрах</w:t>
            </w:r>
          </w:p>
          <w:bookmarkEnd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юго-восточнее села Ливино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16,6513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0,0487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2,3113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0,0487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153,7-483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Ванявка</w:t>
            </w:r>
          </w:p>
          <w:bookmarkEnd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9,8 километрах</w:t>
            </w:r>
          </w:p>
          <w:bookmarkEnd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северо-восточнее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Ливино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Чесноковка</w:t>
            </w:r>
          </w:p>
          <w:bookmarkEnd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Поперечное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Листвяжная</w:t>
            </w:r>
          </w:p>
          <w:bookmarkEnd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</w:t>
            </w:r>
          </w:p>
          <w:bookmarkEnd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квартала 05-083-051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</w:t>
            </w:r>
          </w:p>
          <w:bookmarkEnd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приток ручья Листвяжная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</w:t>
            </w:r>
          </w:p>
          <w:bookmarkEnd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квартала 05-083-051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400-500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Белая Уба</w:t>
            </w:r>
          </w:p>
          <w:bookmarkEnd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</w:t>
            </w:r>
          </w:p>
          <w:bookmarkEnd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квартала 05-083-053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320-400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1</w:t>
            </w:r>
          </w:p>
          <w:bookmarkEnd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</w:t>
            </w:r>
          </w:p>
          <w:bookmarkEnd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квартала 05-083-053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220-500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200-310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2</w:t>
            </w:r>
          </w:p>
          <w:bookmarkEnd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</w:t>
            </w:r>
          </w:p>
          <w:bookmarkEnd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квартала 05-083-053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1</w:t>
            </w:r>
          </w:p>
          <w:bookmarkEnd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 километре западнее города Риддер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45-209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2</w:t>
            </w:r>
          </w:p>
          <w:bookmarkEnd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 километре западнее города Риддер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45-204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Алтай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Бухтарма</w:t>
            </w:r>
          </w:p>
          <w:bookmarkEnd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Быково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80-500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Красный Яр</w:t>
            </w:r>
          </w:p>
          <w:bookmarkEnd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Быково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1</w:t>
            </w:r>
          </w:p>
          <w:bookmarkEnd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Быково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80-500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2</w:t>
            </w:r>
          </w:p>
          <w:bookmarkEnd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Быково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170-350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Бухтарминское водохранилище</w:t>
            </w:r>
          </w:p>
          <w:bookmarkEnd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Прибрежный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290-710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</w:t>
            </w:r>
          </w:p>
          <w:bookmarkEnd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Прибрежный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Осиновка</w:t>
            </w:r>
          </w:p>
          <w:bookmarkEnd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8 километрах</w:t>
            </w:r>
          </w:p>
          <w:bookmarkEnd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северо-восточнее села Северное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152,187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28,507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295-500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приток</w:t>
            </w:r>
          </w:p>
          <w:bookmarkEnd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реки Осиновка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8 километрах</w:t>
            </w:r>
          </w:p>
          <w:bookmarkEnd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северо-восточнее села Северное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56,844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160-500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Крутая</w:t>
            </w:r>
          </w:p>
          <w:bookmarkEnd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1,5 километрах</w:t>
            </w:r>
          </w:p>
          <w:bookmarkEnd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северо-восточнее села Бедаревка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Строганка</w:t>
            </w:r>
          </w:p>
          <w:bookmarkEnd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1,5 километрах</w:t>
            </w:r>
          </w:p>
          <w:bookmarkEnd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северо-восточнее села Бедаревка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340-760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Томиловка</w:t>
            </w:r>
          </w:p>
          <w:bookmarkEnd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Боровка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160-700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80-375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Крестьянка</w:t>
            </w:r>
          </w:p>
          <w:bookmarkEnd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Боровка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500-650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270-400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1</w:t>
            </w:r>
          </w:p>
          <w:bookmarkEnd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Боровка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2</w:t>
            </w:r>
          </w:p>
          <w:bookmarkEnd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Боровка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3</w:t>
            </w:r>
          </w:p>
          <w:bookmarkEnd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Боровка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4</w:t>
            </w:r>
          </w:p>
          <w:bookmarkEnd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Боровка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Мельничная</w:t>
            </w:r>
          </w:p>
          <w:bookmarkEnd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Быково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250-750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Томилин ключ</w:t>
            </w:r>
          </w:p>
          <w:bookmarkEnd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Быково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Огневка</w:t>
            </w:r>
          </w:p>
          <w:bookmarkEnd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05-070-059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Козлушка</w:t>
            </w:r>
          </w:p>
          <w:bookmarkEnd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05-070-059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Терентьев</w:t>
            </w:r>
          </w:p>
          <w:bookmarkEnd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05-070-059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</w:t>
            </w:r>
          </w:p>
          <w:bookmarkEnd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 километре</w:t>
            </w:r>
          </w:p>
          <w:bookmarkEnd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северо-западнее поселка Октябрьский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130-470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Бухтарма</w:t>
            </w:r>
          </w:p>
          <w:bookmarkEnd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Зубовское месторождение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приток № 1</w:t>
            </w:r>
          </w:p>
          <w:bookmarkEnd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реки Поперечная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17,6 километрах</w:t>
            </w:r>
          </w:p>
          <w:bookmarkEnd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северо-восточнее села Александровка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19,69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4,38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1334-1975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приток № 2</w:t>
            </w:r>
          </w:p>
          <w:bookmarkEnd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 Поперечная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17,6 километрах</w:t>
            </w:r>
          </w:p>
          <w:bookmarkEnd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северо-восточнее села Александровка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приток № 3</w:t>
            </w:r>
          </w:p>
          <w:bookmarkEnd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реки Поперечная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17,6 километрах</w:t>
            </w:r>
          </w:p>
          <w:bookmarkEnd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северо-восточнее села Александровка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Березовка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0,1 километре восточнее</w:t>
            </w:r>
          </w:p>
          <w:bookmarkEnd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Соловьево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155,0557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19,0672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500-783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35-178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Мяконькая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0,1 километре восточнее села Соловьево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48,0160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7,1255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500-598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55-207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Хамир</w:t>
            </w:r>
          </w:p>
          <w:bookmarkEnd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Шумовск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500-710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</w:t>
            </w:r>
          </w:p>
          <w:bookmarkEnd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Филимоновский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Шумовск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325-550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220-500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Мартыновский</w:t>
            </w:r>
          </w:p>
          <w:bookmarkEnd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Шумовск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Березовка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северо-восточнее села Соловьево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128,1707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7,7209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212-500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Мяконькая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северо-восточнее села Соловьево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19,7313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212-500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55-310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приток № 1</w:t>
            </w:r>
          </w:p>
          <w:bookmarkEnd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 Березовка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северо-восточнее села Соловьево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7,5467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Бухтарминское водохранилище</w:t>
            </w:r>
          </w:p>
          <w:bookmarkEnd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Прибрежный, кадастровый номер</w:t>
            </w:r>
          </w:p>
          <w:bookmarkEnd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05-070-053-176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290-710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</w:t>
            </w:r>
          </w:p>
          <w:bookmarkEnd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Прибрежный, кадастровый номер</w:t>
            </w:r>
          </w:p>
          <w:bookmarkEnd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05-070-053-176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истоки ручья Крестовка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6 километрах восточнее</w:t>
            </w:r>
          </w:p>
          <w:bookmarkEnd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Северное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Бухтарминское водохранилище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</w:t>
            </w:r>
          </w:p>
          <w:bookmarkEnd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Алтай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Катон-Карагайского, Уланского районов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13928,7166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3144,5465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35-1070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Бухтарминское водохранилище</w:t>
            </w:r>
          </w:p>
          <w:bookmarkEnd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8,5 километрах западнее села Алтайка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500-710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35-138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Березовка</w:t>
            </w:r>
          </w:p>
          <w:bookmarkEnd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северной части города Алтай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300-470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Усть-Каменогорское водохранилище</w:t>
            </w:r>
          </w:p>
          <w:bookmarkEnd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правый берег (село Ермаковка)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левый берег (село Ново-Троицкое)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ручей Березовка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Ермаковка</w:t>
            </w:r>
          </w:p>
          <w:bookmarkEnd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Ново-Троицкое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61,8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400-600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55-100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истоки ручья</w:t>
            </w:r>
          </w:p>
          <w:bookmarkEnd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названия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4,5 километрах восточнее села Чапаево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Чистополька правый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5 километрах</w:t>
            </w:r>
          </w:p>
          <w:bookmarkEnd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северо-восточнее села Александровка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10,83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859-1780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Березовка</w:t>
            </w:r>
          </w:p>
          <w:bookmarkEnd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5 километрах</w:t>
            </w:r>
          </w:p>
          <w:bookmarkEnd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северо-восточнее села Александровка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14,87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859-1780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истоки реки Малая Мякотиха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учетных кварталов 05-070-059 и</w:t>
            </w:r>
          </w:p>
          <w:bookmarkEnd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05-070-053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1289,2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Поперечная</w:t>
            </w:r>
          </w:p>
          <w:bookmarkEnd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учетных кварталов 05-070-059 и</w:t>
            </w:r>
          </w:p>
          <w:bookmarkEnd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05-070-053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Березовка</w:t>
            </w:r>
          </w:p>
          <w:bookmarkEnd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учетных кварталов 05-070-059 и</w:t>
            </w:r>
          </w:p>
          <w:bookmarkEnd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05-070-053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821,7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1117,6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Урунхайка</w:t>
            </w:r>
          </w:p>
          <w:bookmarkEnd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учетных кварталов 05-070-059 и</w:t>
            </w:r>
          </w:p>
          <w:bookmarkEnd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05-070-053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истоки реки Таловка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учетных кварталов 05-070-059 и</w:t>
            </w:r>
          </w:p>
          <w:bookmarkEnd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05-070-053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424,1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Уфимцев</w:t>
            </w:r>
          </w:p>
          <w:bookmarkEnd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учетных кварталов 05-070-059 и</w:t>
            </w:r>
          </w:p>
          <w:bookmarkEnd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05-070-053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Поклонный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7,5 километрах</w:t>
            </w:r>
          </w:p>
          <w:bookmarkEnd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юго-западнее села Северное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570-730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2,5 километрах восточнее села Северное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270-310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Медведка</w:t>
            </w:r>
          </w:p>
          <w:bookmarkEnd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05-070-053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Чистополька</w:t>
            </w:r>
          </w:p>
          <w:bookmarkEnd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05-070-053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1</w:t>
            </w:r>
          </w:p>
          <w:bookmarkEnd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05-070-053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2</w:t>
            </w:r>
          </w:p>
          <w:bookmarkEnd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05-070-053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240-400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3</w:t>
            </w:r>
          </w:p>
          <w:bookmarkEnd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05-070-053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400-500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320-560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исток родника № 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05-070-053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исток родника № 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05-070-053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исток родника № 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05-070-053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430-500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Шувалов</w:t>
            </w:r>
          </w:p>
          <w:bookmarkEnd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05-068-083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</w:t>
            </w:r>
          </w:p>
          <w:bookmarkEnd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05-068-083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110-420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Бобровка</w:t>
            </w:r>
          </w:p>
          <w:bookmarkEnd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05-070-016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Березовка</w:t>
            </w:r>
          </w:p>
          <w:bookmarkEnd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 километре южнее</w:t>
            </w:r>
          </w:p>
          <w:bookmarkEnd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Маяк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174-500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35-130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Топтушка</w:t>
            </w:r>
          </w:p>
          <w:bookmarkEnd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 километре южнее</w:t>
            </w:r>
          </w:p>
          <w:bookmarkEnd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Маяк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Крестовка</w:t>
            </w:r>
          </w:p>
          <w:bookmarkEnd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восточнее села Северное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Басов</w:t>
            </w:r>
          </w:p>
          <w:bookmarkEnd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восточнее села Северное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Осиновка</w:t>
            </w:r>
          </w:p>
          <w:bookmarkEnd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восточнее села Северное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200-440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Пихтовка</w:t>
            </w:r>
          </w:p>
          <w:bookmarkEnd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восточнее села Северное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198-500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1</w:t>
            </w:r>
          </w:p>
          <w:bookmarkEnd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восточнее села Северное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100-460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2</w:t>
            </w:r>
          </w:p>
          <w:bookmarkEnd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восточнее села Северное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родник Клементьев Лог</w:t>
            </w:r>
          </w:p>
          <w:bookmarkEnd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8,5 километрах</w:t>
            </w:r>
          </w:p>
          <w:bookmarkEnd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северо-западнее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Васильевской переправы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Дарабайкин</w:t>
            </w:r>
          </w:p>
          <w:bookmarkEnd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8,5 километрах</w:t>
            </w:r>
          </w:p>
          <w:bookmarkEnd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северо-западнее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Васильевской переправы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Березовский</w:t>
            </w:r>
          </w:p>
          <w:bookmarkEnd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05-070-053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истоки ручья Маралий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05-070-053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родник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05-070-053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Проходная</w:t>
            </w:r>
          </w:p>
          <w:bookmarkEnd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5,5 километрах севернее</w:t>
            </w:r>
          </w:p>
          <w:bookmarkEnd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Дородница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34,4967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4,8180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165-418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1</w:t>
            </w:r>
          </w:p>
          <w:bookmarkEnd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5,5 километрах севернее</w:t>
            </w:r>
          </w:p>
          <w:bookmarkEnd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Дородница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34,4967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88,0223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5,1393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5,1337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165-418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202-198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2</w:t>
            </w:r>
          </w:p>
          <w:bookmarkEnd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5,5 километрах севернее</w:t>
            </w:r>
          </w:p>
          <w:bookmarkEnd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Дородница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88,0223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3,0222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202-198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Мякотиха</w:t>
            </w:r>
          </w:p>
          <w:bookmarkEnd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учетных кварталов 05-070-059 и</w:t>
            </w:r>
          </w:p>
          <w:bookmarkEnd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05-070-053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Малая Мякотиха</w:t>
            </w:r>
          </w:p>
          <w:bookmarkEnd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учетных кварталов 05-070-059 и</w:t>
            </w:r>
          </w:p>
          <w:bookmarkEnd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05-070-053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1</w:t>
            </w:r>
          </w:p>
          <w:bookmarkEnd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учетных кварталов 05-070-059 и</w:t>
            </w:r>
          </w:p>
          <w:bookmarkEnd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05-070-053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380-500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2</w:t>
            </w:r>
          </w:p>
          <w:bookmarkEnd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учетных кварталов 05-070-059 и</w:t>
            </w:r>
          </w:p>
          <w:bookmarkEnd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05-070-053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170-500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3</w:t>
            </w:r>
          </w:p>
          <w:bookmarkEnd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учетных кварталов 05-070-059 и</w:t>
            </w:r>
          </w:p>
          <w:bookmarkEnd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05-070-053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4</w:t>
            </w:r>
          </w:p>
          <w:bookmarkEnd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учетных кварталов 05-070-059 и</w:t>
            </w:r>
          </w:p>
          <w:bookmarkEnd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05-070-053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5</w:t>
            </w:r>
          </w:p>
          <w:bookmarkEnd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учетных кварталов 05-070-059 и</w:t>
            </w:r>
          </w:p>
          <w:bookmarkEnd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05-070-053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280-500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6</w:t>
            </w:r>
          </w:p>
          <w:bookmarkEnd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учетных кварталов 05-070-059 и</w:t>
            </w:r>
          </w:p>
          <w:bookmarkEnd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05-070-053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290-500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7</w:t>
            </w:r>
          </w:p>
          <w:bookmarkEnd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учетных кварталов 05-070-059 и</w:t>
            </w:r>
          </w:p>
          <w:bookmarkEnd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05-070-053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330-500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8</w:t>
            </w:r>
          </w:p>
          <w:bookmarkEnd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учетных кварталов 05-070-059 и</w:t>
            </w:r>
          </w:p>
          <w:bookmarkEnd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05-070-053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300-500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Березовка</w:t>
            </w:r>
          </w:p>
          <w:bookmarkEnd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участок №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№ 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0,7 километрах</w:t>
            </w:r>
          </w:p>
          <w:bookmarkEnd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юго-западнее села Ландман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290-600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190-500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Бухтарма</w:t>
            </w:r>
          </w:p>
          <w:bookmarkEnd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4 километрах восточнее</w:t>
            </w:r>
          </w:p>
          <w:bookmarkEnd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Парыгино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Бухтарма</w:t>
            </w:r>
          </w:p>
          <w:bookmarkEnd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05-070-010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</w:t>
            </w:r>
          </w:p>
          <w:bookmarkEnd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приток реки Бухтарма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05-070-010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Погуляйка</w:t>
            </w:r>
          </w:p>
          <w:bookmarkEnd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05-070-010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</w:t>
            </w:r>
          </w:p>
          <w:bookmarkEnd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приток реки Погуляйка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05-070-010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Бурнашевка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6,4 километрах</w:t>
            </w:r>
          </w:p>
          <w:bookmarkEnd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северо-западнее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Никольск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Тополевка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8,7 километрах</w:t>
            </w:r>
          </w:p>
          <w:bookmarkEnd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юго-восточнее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Бедаревка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16,88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450-524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Теплый Ключ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8,7 километрах</w:t>
            </w:r>
          </w:p>
          <w:bookmarkEnd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юго-восточнее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Бедаревка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8,7 километрах</w:t>
            </w:r>
          </w:p>
          <w:bookmarkEnd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юго-восточнее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Бедаревка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Мельничная</w:t>
            </w:r>
          </w:p>
          <w:bookmarkEnd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05-070-019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10 километрах</w:t>
            </w:r>
          </w:p>
          <w:bookmarkEnd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юго-восточнее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Северное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893,9175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28,1895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10 километрах</w:t>
            </w:r>
          </w:p>
          <w:bookmarkEnd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юго-восточнее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Северное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27,0972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10 километрах</w:t>
            </w:r>
          </w:p>
          <w:bookmarkEnd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юго-восточнее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Северное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9,2380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10 километрах</w:t>
            </w:r>
          </w:p>
          <w:bookmarkEnd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юго-восточнее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Северное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15,0025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Топнушка</w:t>
            </w:r>
          </w:p>
          <w:bookmarkEnd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05-070-007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</w:t>
            </w:r>
          </w:p>
          <w:bookmarkEnd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05-070-007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родник</w:t>
            </w:r>
          </w:p>
          <w:bookmarkEnd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05-070-007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Канавочка правый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 километрах севернее</w:t>
            </w:r>
          </w:p>
          <w:bookmarkEnd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Бородино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Бухтарма</w:t>
            </w:r>
          </w:p>
          <w:bookmarkEnd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0,1 километре к</w:t>
            </w:r>
          </w:p>
          <w:bookmarkEnd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юго-востоку от села Быково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67,3242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7,5402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Мельничная</w:t>
            </w:r>
          </w:p>
          <w:bookmarkEnd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0,1 километре к</w:t>
            </w:r>
          </w:p>
          <w:bookmarkEnd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юго-востоку от села Быково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64,7710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6,6298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Бухтарма</w:t>
            </w:r>
          </w:p>
          <w:bookmarkEnd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0,1 километре к</w:t>
            </w:r>
          </w:p>
          <w:bookmarkEnd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юго-востоку от села Быково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31,9420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Бухтарма</w:t>
            </w:r>
          </w:p>
          <w:bookmarkEnd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0,1 километре к</w:t>
            </w:r>
          </w:p>
          <w:bookmarkEnd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юго-востоку от села Быково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Осочиха</w:t>
            </w:r>
          </w:p>
          <w:bookmarkEnd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5 километрах южнее</w:t>
            </w:r>
          </w:p>
          <w:bookmarkEnd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Богатырево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50,85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125-500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Миновский правый берег</w:t>
            </w:r>
          </w:p>
          <w:bookmarkEnd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5 километрах южнее</w:t>
            </w:r>
          </w:p>
          <w:bookmarkEnd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Богатырево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48,49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31,84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105-500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80-500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правый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5 километрах южнее</w:t>
            </w:r>
          </w:p>
          <w:bookmarkEnd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Богатырево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80-500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Осочиха</w:t>
            </w:r>
          </w:p>
          <w:bookmarkEnd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1,5 километрах южнее</w:t>
            </w:r>
          </w:p>
          <w:bookmarkEnd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Богатырево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правый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1,5 километрах южнее</w:t>
            </w:r>
          </w:p>
          <w:bookmarkEnd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Богатырево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Бобровка</w:t>
            </w:r>
          </w:p>
          <w:bookmarkEnd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5 километрах западнее</w:t>
            </w:r>
          </w:p>
          <w:bookmarkEnd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Путинцево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450-500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70-85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Холодный</w:t>
            </w:r>
          </w:p>
          <w:bookmarkEnd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5 километрах западнее</w:t>
            </w:r>
          </w:p>
          <w:bookmarkEnd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Путинцево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136-260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Усть-Каменогорское водохранилище</w:t>
            </w:r>
          </w:p>
          <w:bookmarkEnd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участок №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участок №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№ 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Серебрянск, район Алтай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Огневка, Уланский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Смолянка, Уланский район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317,63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99,36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63,21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21,259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Бухтарма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 километрах севернее</w:t>
            </w:r>
          </w:p>
          <w:bookmarkEnd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Снегирево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Серебрянка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10,4 километрах</w:t>
            </w:r>
          </w:p>
          <w:bookmarkEnd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северо-восточнее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Александровка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162,383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Медведка</w:t>
            </w:r>
          </w:p>
          <w:bookmarkEnd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10,4 километрах</w:t>
            </w:r>
          </w:p>
          <w:bookmarkEnd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северо-восточнее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Александровка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Бухтарма</w:t>
            </w:r>
          </w:p>
          <w:bookmarkEnd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0,9 и 3,5 километрах севернее и северо-западнее</w:t>
            </w:r>
          </w:p>
          <w:bookmarkEnd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Быково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Александров</w:t>
            </w:r>
          </w:p>
          <w:bookmarkEnd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0,9 и 3,5 километрах севернее и северо-западнее</w:t>
            </w:r>
          </w:p>
          <w:bookmarkEnd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Быково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Долгий Ключ</w:t>
            </w:r>
          </w:p>
          <w:bookmarkEnd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0,9 и 3,5 километрах севернее и северо-западнее</w:t>
            </w:r>
          </w:p>
          <w:bookmarkEnd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Быково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</w:t>
            </w:r>
          </w:p>
          <w:bookmarkEnd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0,9 и 3,5 километрах севернее и северо-западнее</w:t>
            </w:r>
          </w:p>
          <w:bookmarkEnd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Быково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Лазариха</w:t>
            </w:r>
          </w:p>
          <w:bookmarkEnd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7 километрах</w:t>
            </w:r>
          </w:p>
          <w:bookmarkEnd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северо-восточнее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Путинцево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275-500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Тургусун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учетных кварталов 05-070-007 и</w:t>
            </w:r>
          </w:p>
          <w:bookmarkEnd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05-070-059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учетных кварталов 05-070-007 и</w:t>
            </w:r>
          </w:p>
          <w:bookmarkEnd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05-070-059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Таволжанка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учетных кварталов 05-070-007 и</w:t>
            </w:r>
          </w:p>
          <w:bookmarkEnd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05-070-059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приток ручья без названия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учетных кварталов 05-070-007 и</w:t>
            </w:r>
          </w:p>
          <w:bookmarkEnd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05-070-059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Таловка</w:t>
            </w:r>
          </w:p>
          <w:bookmarkEnd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Прибрежный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265-360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Бухтарминка</w:t>
            </w:r>
          </w:p>
          <w:bookmarkEnd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4 километрах</w:t>
            </w:r>
          </w:p>
          <w:bookmarkEnd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северо-восточнее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Никольск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171,95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Бухтарма</w:t>
            </w:r>
          </w:p>
          <w:bookmarkEnd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05-070-033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Пихтовка</w:t>
            </w:r>
          </w:p>
          <w:bookmarkEnd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05-070-033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Моисеев Лог правый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05-070-033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05-070-013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44, 9634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1,3166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05-070-013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15,2496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Глубоковский район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Красноярка правый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северо-восточнее поселка Верхнеберезовка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66,253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Березовский левый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северо-восточнее поселка Верхнеберезовка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60,567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Ертис</w:t>
            </w:r>
          </w:p>
          <w:bookmarkEnd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Глубокое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500-580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248-301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Черемшанка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Черемшанка,</w:t>
            </w:r>
          </w:p>
          <w:bookmarkEnd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Мира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1,1733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Первая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Черемшанка,</w:t>
            </w:r>
          </w:p>
          <w:bookmarkEnd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Мира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Левая Убинка</w:t>
            </w:r>
          </w:p>
          <w:bookmarkEnd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Быструха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380-500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0,9 километре южнее</w:t>
            </w:r>
          </w:p>
          <w:bookmarkEnd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Новая Ульба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14,5889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500-575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Березовский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Верхнеберезовка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15,973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Первая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Черемшанка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50-217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протока реки Ертис</w:t>
            </w:r>
          </w:p>
          <w:bookmarkEnd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 километре юго-западнее села Уварово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без названия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 километре юго-западнее села Уварово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Малая Ульба</w:t>
            </w:r>
          </w:p>
          <w:bookmarkEnd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Ново-Ульбинка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на реке Маховка</w:t>
            </w:r>
          </w:p>
          <w:bookmarkEnd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Солнечное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21,14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90-413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Пихтовка</w:t>
            </w:r>
          </w:p>
          <w:bookmarkEnd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05-068-115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6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Андрониха</w:t>
            </w:r>
          </w:p>
          <w:bookmarkEnd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05-068-115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140-500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Гремячий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6,7 километрах восточнее села Ушаново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754,54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231,67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6,7 километрах восточнее села Ушаново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Богородский ключ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2,9 километрах восточнее села Ушаново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Поскакуха</w:t>
            </w:r>
          </w:p>
          <w:bookmarkEnd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Черемшанка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12,547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0,398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252-500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Левая Убинка</w:t>
            </w:r>
          </w:p>
          <w:bookmarkEnd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Орловка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69,5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500-977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2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Бусиниха</w:t>
            </w:r>
          </w:p>
          <w:bookmarkEnd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Орловка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Лосьевка</w:t>
            </w:r>
          </w:p>
          <w:bookmarkEnd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Орловка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535,5111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20,47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423-500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Чесноковка правый берег</w:t>
            </w:r>
          </w:p>
          <w:bookmarkEnd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Орловка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Железный</w:t>
            </w:r>
          </w:p>
          <w:bookmarkEnd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2,9 километрах южнее</w:t>
            </w:r>
          </w:p>
          <w:bookmarkEnd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Черемшанка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7,9683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127-391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Веселовка</w:t>
            </w:r>
          </w:p>
          <w:bookmarkEnd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южнее села Веселовка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протока реки Бобровка</w:t>
            </w:r>
          </w:p>
          <w:bookmarkEnd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05-068-078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0,198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1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Красноярка</w:t>
            </w:r>
          </w:p>
          <w:bookmarkEnd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Верхнеберезовка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243,920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49,688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4"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10,767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"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6"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"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Березовский</w:t>
            </w:r>
          </w:p>
          <w:bookmarkEnd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Верхнеберезовка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243,920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8"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</w:t>
            </w:r>
          </w:p>
          <w:bookmarkEnd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Верхнеберезовка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21,241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"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Черемшанка</w:t>
            </w:r>
          </w:p>
          <w:bookmarkEnd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Черемшанка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"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</w:t>
            </w:r>
          </w:p>
          <w:bookmarkEnd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Черемшанка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285-305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"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Бобровочка</w:t>
            </w:r>
          </w:p>
          <w:bookmarkEnd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0,7 километрах восточнее села Бобровка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"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Вороний</w:t>
            </w:r>
          </w:p>
          <w:bookmarkEnd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0,7 километрах восточнее села Бобровка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"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Быструха</w:t>
            </w:r>
          </w:p>
          <w:bookmarkEnd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"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юго-восточнее</w:t>
            </w:r>
          </w:p>
          <w:bookmarkEnd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Быструха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138,883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15,085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174-500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"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</w:t>
            </w:r>
          </w:p>
          <w:bookmarkEnd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"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юго-восточнее</w:t>
            </w:r>
          </w:p>
          <w:bookmarkEnd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Быструха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"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Мазанкина</w:t>
            </w:r>
          </w:p>
          <w:bookmarkEnd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0,5 километрах восточнее села Календарка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"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"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"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100-320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"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"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</w:t>
            </w:r>
          </w:p>
          <w:bookmarkEnd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0,5 километрах восточнее села Календарка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Малая Ульба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Ново-Ульбинка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6,6740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"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1,3 километрах</w:t>
            </w:r>
          </w:p>
          <w:bookmarkEnd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юго-западнее села Ушаново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0,5455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05-068-023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61,3529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5,7411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"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Обдериха</w:t>
            </w:r>
          </w:p>
          <w:bookmarkEnd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8"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6,5 километрах</w:t>
            </w:r>
          </w:p>
          <w:bookmarkEnd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северо-восточнее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Тарханка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304,1798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11,4379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1590-2673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0"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Изотов</w:t>
            </w:r>
          </w:p>
          <w:bookmarkEnd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2,7916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3,1679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1,8352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2,3997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5,0822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13,5397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9,1936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1,6676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Малая Ульба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05-068-100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10,3881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1,6778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165-246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1"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Секисовка</w:t>
            </w:r>
          </w:p>
          <w:bookmarkEnd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05-068-017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2"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Красноярка</w:t>
            </w:r>
          </w:p>
          <w:bookmarkEnd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юго-западнее села Веселовка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98,722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6,280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"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Веселовка</w:t>
            </w:r>
          </w:p>
          <w:bookmarkEnd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юго-западнее села Веселовка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3,155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4"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Левая Убинка</w:t>
            </w:r>
          </w:p>
          <w:bookmarkEnd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"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учетных кварталов 05-068-007 и</w:t>
            </w:r>
          </w:p>
          <w:bookmarkEnd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05-068-006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12,4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6"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Сипатиха</w:t>
            </w:r>
          </w:p>
          <w:bookmarkEnd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"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учетных кварталов 05-068-007 и</w:t>
            </w:r>
          </w:p>
          <w:bookmarkEnd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05-068-006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9"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1</w:t>
            </w:r>
          </w:p>
          <w:bookmarkEnd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"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учетных кварталов 05-068-007 и</w:t>
            </w:r>
          </w:p>
          <w:bookmarkEnd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05-068-006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2"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2</w:t>
            </w:r>
          </w:p>
          <w:bookmarkEnd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3"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учетных кварталов 05-068-007 и</w:t>
            </w:r>
          </w:p>
          <w:bookmarkEnd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05-068-006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Малая Ульба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Новая Ульба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5,7477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457-500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Новая Ульба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4"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Маховка</w:t>
            </w:r>
          </w:p>
          <w:bookmarkEnd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Черемшанка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Глубочанка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5"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северо-западнее</w:t>
            </w:r>
          </w:p>
          <w:bookmarkEnd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Черногорка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31,78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Антипов ключ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6" w:id="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северо-западнее</w:t>
            </w:r>
          </w:p>
          <w:bookmarkEnd w:id="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Черногорка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7"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северо-западнее</w:t>
            </w:r>
          </w:p>
          <w:bookmarkEnd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Черногорка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8"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Бобровка</w:t>
            </w:r>
          </w:p>
          <w:bookmarkEnd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Бобровка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9" w:id="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Березовка</w:t>
            </w:r>
          </w:p>
          <w:bookmarkEnd w:id="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05-068-020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115-500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0" w:id="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</w:t>
            </w:r>
          </w:p>
          <w:bookmarkEnd w:id="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05-068-020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155-500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Глубочанка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Белоусовка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8,1553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0,574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Топиха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Топиха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0,6867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387-389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1" w:id="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Черемшанка</w:t>
            </w:r>
          </w:p>
          <w:bookmarkEnd w:id="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05-068-053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7,2762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0,7408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500-560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2" w:id="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Поскакуха</w:t>
            </w:r>
          </w:p>
          <w:bookmarkEnd w:id="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05-068-053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4,7448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0,6208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3" w:id="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Черемшанка</w:t>
            </w:r>
          </w:p>
          <w:bookmarkEnd w:id="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05-068-053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2,7868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4" w:id="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Поскакуха</w:t>
            </w:r>
          </w:p>
          <w:bookmarkEnd w:id="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05-068-053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5" w:id="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Топкуша</w:t>
            </w:r>
          </w:p>
          <w:bookmarkEnd w:id="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05-068-006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11,7516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300-412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6" w:id="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Ульба</w:t>
            </w:r>
          </w:p>
          <w:bookmarkEnd w:id="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7" w:id="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 километре южнее</w:t>
            </w:r>
          </w:p>
          <w:bookmarkEnd w:id="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Черемшанка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391-311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8" w:id="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протоки реки Ульба</w:t>
            </w:r>
          </w:p>
          <w:bookmarkEnd w:id="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9" w:id="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 километре южнее</w:t>
            </w:r>
          </w:p>
          <w:bookmarkEnd w:id="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Черемшанка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0,4240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Глубочанка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Белоусовка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0,1778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Белоусовка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0,3102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0,2181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0" w:id="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Ульба</w:t>
            </w:r>
          </w:p>
          <w:bookmarkEnd w:id="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1" w:id="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южной части</w:t>
            </w:r>
          </w:p>
          <w:bookmarkEnd w:id="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Тарханка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564,5-579,4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99,5-114,4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2" w:id="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 реки Ульба</w:t>
            </w:r>
          </w:p>
          <w:bookmarkEnd w:id="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3" w:id="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садоводческое товарищество</w:t>
            </w:r>
          </w:p>
          <w:bookmarkEnd w:id="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"Надежда"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4" w:id="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Сипатиха</w:t>
            </w:r>
          </w:p>
          <w:bookmarkEnd w:id="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05-068-159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Варначка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севернее села Бобровка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269,54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180-830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Деюшкин ключ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севернее села Бобровка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269,54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19,71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180-830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Гурьев лог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севернее села Бобровка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5" w:id="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 реки Малая Убинка</w:t>
            </w:r>
          </w:p>
          <w:bookmarkEnd w:id="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05-068-005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553-583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88-118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6" w:id="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Переплюйка</w:t>
            </w:r>
          </w:p>
          <w:bookmarkEnd w:id="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05-068-025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Зайсанский район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7" w:id="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Ертис</w:t>
            </w:r>
          </w:p>
          <w:bookmarkEnd w:id="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Зайсанского района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3847,8926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316,5145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Катон-Карагайский район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8" w:id="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Куркиреме</w:t>
            </w:r>
          </w:p>
          <w:bookmarkEnd w:id="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 километрах юго-западнее села Шынгыстай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Кокбастау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7 километрах юго-западнее села Уштобе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Кондратьев левый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 километре юго-западнее села Бесюй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9" w:id="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</w:t>
            </w:r>
          </w:p>
          <w:bookmarkEnd w:id="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5 километрах восточнее села Кундыз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1" w:id="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21,29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2" w:id="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3" w:id="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4" w:id="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5" w:id="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Черемошка правый берег</w:t>
            </w:r>
          </w:p>
          <w:bookmarkEnd w:id="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6" w:id="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4,3 километрах</w:t>
            </w:r>
          </w:p>
          <w:bookmarkEnd w:id="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юго-восточнее села Ушбулак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734,2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35,7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248-795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7" w:id="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Саврасовка правый берег</w:t>
            </w:r>
          </w:p>
          <w:bookmarkEnd w:id="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8" w:id="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4,3 километрах</w:t>
            </w:r>
          </w:p>
          <w:bookmarkEnd w:id="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юго-восточнее села Ушбулак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9" w:id="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</w:t>
            </w:r>
          </w:p>
          <w:bookmarkEnd w:id="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0" w:id="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4,3 километрах</w:t>
            </w:r>
          </w:p>
          <w:bookmarkEnd w:id="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юго-восточнее села Ушбулак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1" w:id="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Черемошка правый берег</w:t>
            </w:r>
          </w:p>
          <w:bookmarkEnd w:id="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3,5 километрах восточнее села Ушбулак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2" w:id="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3" w:id="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4" w:id="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5" w:id="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Солоновочка левый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3,5 километрах восточнее села Ушбулак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120,87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6" w:id="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приток № 1</w:t>
            </w:r>
          </w:p>
          <w:bookmarkEnd w:id="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 Назариха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7" w:id="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10 километрах восточнее</w:t>
            </w:r>
          </w:p>
          <w:bookmarkEnd w:id="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Аксу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77,3954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8,7495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427-1242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8" w:id="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приток № 2</w:t>
            </w:r>
          </w:p>
          <w:bookmarkEnd w:id="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 Назариха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9" w:id="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10 километрах восточнее</w:t>
            </w:r>
          </w:p>
          <w:bookmarkEnd w:id="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Аксу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1,7930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0" w:id="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приток № 3</w:t>
            </w:r>
          </w:p>
          <w:bookmarkEnd w:id="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 Назариха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1" w:id="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10 километрах восточнее</w:t>
            </w:r>
          </w:p>
          <w:bookmarkEnd w:id="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Аксу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3,0744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2" w:id="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Сауншат</w:t>
            </w:r>
          </w:p>
          <w:bookmarkEnd w:id="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3" w:id="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4,6 километрах</w:t>
            </w:r>
          </w:p>
          <w:bookmarkEnd w:id="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северо-западнее села Коктерек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18,71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4" w:id="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Тускайын</w:t>
            </w:r>
          </w:p>
          <w:bookmarkEnd w:id="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5,3 километрах севернее села Алыбай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260,116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23,153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110-500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Бухтарма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1,6 километрах восточнее села Шынгыстай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81,188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0,0842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478-654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Байберды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1,6 километрах восточнее села Шынгыстай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1,4147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1,6 километрах восточнее села Шынгыстай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6" w:id="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Язовая</w:t>
            </w:r>
          </w:p>
          <w:bookmarkEnd w:id="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3,2 километрах восточнее села Жазаба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10,6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500-840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7" w:id="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1 правый берег</w:t>
            </w:r>
          </w:p>
          <w:bookmarkEnd w:id="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3,2 километрах восточнее села Жазаба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2 правый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3,2 километрах восточнее села Жазаба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8" w:id="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0,8 километре</w:t>
            </w:r>
          </w:p>
          <w:bookmarkEnd w:id="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северо-западнее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Жана Ульгы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Костобе-булак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0" w:id="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7 километрах</w:t>
            </w:r>
          </w:p>
          <w:bookmarkEnd w:id="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северо-западнее села Урыль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Устюмка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1" w:id="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7 километрах</w:t>
            </w:r>
          </w:p>
          <w:bookmarkEnd w:id="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северо-западнее села Урыль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Докторский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2" w:id="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2,2 километрах</w:t>
            </w:r>
          </w:p>
          <w:bookmarkEnd w:id="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юго-восточнее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Новополяковка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4" w:id="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Малая Нарын</w:t>
            </w:r>
          </w:p>
          <w:bookmarkEnd w:id="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5" w:id="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0,7 километрах</w:t>
            </w:r>
          </w:p>
          <w:bookmarkEnd w:id="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северо-восточнее села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Малонарымка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40,997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181-675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7" w:id="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Солоновка</w:t>
            </w:r>
          </w:p>
          <w:bookmarkEnd w:id="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9" w:id="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0,7 километрах</w:t>
            </w:r>
          </w:p>
          <w:bookmarkEnd w:id="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северо-восточнее села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Малонарымка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1" w:id="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40,997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16,347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2" w:id="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5,386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3" w:id="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181-675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4" w:id="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Малая Нарын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5" w:id="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13,5 километрах севернее</w:t>
            </w:r>
          </w:p>
          <w:bookmarkEnd w:id="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Алтынбел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292-1982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Рахманов Ключ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6" w:id="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13,5 километрах севернее</w:t>
            </w:r>
          </w:p>
          <w:bookmarkEnd w:id="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Алтынбел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7" w:id="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13,5 километрах севернее</w:t>
            </w:r>
          </w:p>
          <w:bookmarkEnd w:id="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Алтынбел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Перфилов Ключ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8" w:id="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13,5 километрах севернее</w:t>
            </w:r>
          </w:p>
          <w:bookmarkEnd w:id="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Алтынбел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Нарым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 километрах юго-западнее села Солдатово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 километрах юго-западнее села Солдатово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Карасу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севернее села Катон-Карагай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542,1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59,74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500-1024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1,5 километрах восточнее села Солоновка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Карасу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9" w:id="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3,4 километрах</w:t>
            </w:r>
          </w:p>
          <w:bookmarkEnd w:id="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северо-восточнее села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Катон-Карагай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49,588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427-700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1" w:id="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3,4 километрах</w:t>
            </w:r>
          </w:p>
          <w:bookmarkEnd w:id="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северо-восточнее села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Катон-Карагай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Рахманов Ключ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13,6 километрах севернее села Алтынбел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10,3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13,6 километрах севернее села Алтынбел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Перфилов Ключ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13,6 километрах севернее села Алтынбел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3" w:id="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6 километрах</w:t>
            </w:r>
          </w:p>
          <w:bookmarkEnd w:id="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северо-восточнее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Шынгыстай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135,3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500-620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5" w:id="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6 километрах</w:t>
            </w:r>
          </w:p>
          <w:bookmarkEnd w:id="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северо-восточнее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Шынгыстай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7" w:id="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2,5 километрах</w:t>
            </w:r>
          </w:p>
          <w:bookmarkEnd w:id="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юго-восточнее села Берель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8" w:id="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Шириккайын</w:t>
            </w:r>
          </w:p>
          <w:bookmarkEnd w:id="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0" w:id="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 километрах</w:t>
            </w:r>
          </w:p>
          <w:bookmarkEnd w:id="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юго-восточнее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Новая Хайрузовка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2" w:id="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3" w:id="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4" w:id="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45-500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20-233,6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5" w:id="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6" w:id="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рукав реки Шириккайын</w:t>
            </w:r>
          </w:p>
          <w:bookmarkEnd w:id="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8" w:id="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 километрах</w:t>
            </w:r>
          </w:p>
          <w:bookmarkEnd w:id="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юго-восточнее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Новая Хайрузовка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0" w:id="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1" w:id="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2" w:id="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73-137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3" w:id="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4" w:id="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Карасу</w:t>
            </w:r>
          </w:p>
          <w:bookmarkEnd w:id="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6" w:id="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4 километрах</w:t>
            </w:r>
          </w:p>
          <w:bookmarkEnd w:id="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северо-западнее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Катон-Карагай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8" w:id="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9" w:id="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0" w:id="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1" w:id="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заболоченный участок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2" w:id="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4 километрах</w:t>
            </w:r>
          </w:p>
          <w:bookmarkEnd w:id="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северо-западнее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Катон-Карагай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4" w:id="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Михайлов Ключ</w:t>
            </w:r>
          </w:p>
          <w:bookmarkEnd w:id="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6" w:id="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9 километрах севернее</w:t>
            </w:r>
          </w:p>
          <w:bookmarkEnd w:id="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Новая Хайрузовка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7" w:id="5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361,2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8" w:id="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9" w:id="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0" w:id="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1" w:id="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Борисов Ключ</w:t>
            </w:r>
          </w:p>
          <w:bookmarkEnd w:id="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2" w:id="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9 километрах севернее</w:t>
            </w:r>
          </w:p>
          <w:bookmarkEnd w:id="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Новая Хайрузовка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13 километрах севернее села Солоновка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3" w:id="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</w:t>
            </w:r>
          </w:p>
          <w:bookmarkEnd w:id="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4" w:id="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 километре</w:t>
            </w:r>
          </w:p>
          <w:bookmarkEnd w:id="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северо-западнее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Белкарагай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55-100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6" w:id="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Нарым</w:t>
            </w:r>
          </w:p>
          <w:bookmarkEnd w:id="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4 километрах юго-западнее села Солдатово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85-450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35-147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7" w:id="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1</w:t>
            </w:r>
          </w:p>
          <w:bookmarkEnd w:id="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4 километрах юго-западнее села Солдатово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65-210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35-123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8" w:id="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2</w:t>
            </w:r>
          </w:p>
          <w:bookmarkEnd w:id="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4 километрах юго-западнее села Солдатово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56-112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Нарым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 километре юго-западнее села Малонарымка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9" w:id="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Бухтарма</w:t>
            </w:r>
          </w:p>
          <w:bookmarkEnd w:id="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0" w:id="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4 километрах</w:t>
            </w:r>
          </w:p>
          <w:bookmarkEnd w:id="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северо-западнее села Сенное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209-500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1" w:id="6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Кривушка</w:t>
            </w:r>
          </w:p>
          <w:bookmarkEnd w:id="6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2" w:id="6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4 километрах</w:t>
            </w:r>
          </w:p>
          <w:bookmarkEnd w:id="6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северо-западнее села Сенное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200-500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3" w:id="6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1</w:t>
            </w:r>
          </w:p>
          <w:bookmarkEnd w:id="6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4" w:id="6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4 километрах</w:t>
            </w:r>
          </w:p>
          <w:bookmarkEnd w:id="6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северо-западнее села Сенное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5" w:id="6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2</w:t>
            </w:r>
          </w:p>
          <w:bookmarkEnd w:id="6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7" w:id="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4 километрах</w:t>
            </w:r>
          </w:p>
          <w:bookmarkEnd w:id="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северо-западнее села Сенное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8" w:id="6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9" w:id="6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0" w:id="6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1" w:id="6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2" w:id="6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3</w:t>
            </w:r>
          </w:p>
          <w:bookmarkEnd w:id="6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4" w:id="6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4 километрах</w:t>
            </w:r>
          </w:p>
          <w:bookmarkEnd w:id="6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северо-западнее села Сенное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5" w:id="6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6" w:id="6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7" w:id="6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200-500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8" w:id="6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9" w:id="6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Черновая</w:t>
            </w:r>
          </w:p>
          <w:bookmarkEnd w:id="6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0" w:id="6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6,7 километрах</w:t>
            </w:r>
          </w:p>
          <w:bookmarkEnd w:id="6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северо-западнее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Акмарал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202-500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55-100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2" w:id="6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Путевочная</w:t>
            </w:r>
          </w:p>
          <w:bookmarkEnd w:id="6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3" w:id="6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6,7 километрах</w:t>
            </w:r>
          </w:p>
          <w:bookmarkEnd w:id="6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северо-западнее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Акмарал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214-500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5" w:id="6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Буктырма</w:t>
            </w:r>
          </w:p>
          <w:bookmarkEnd w:id="6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6,9 километрах юго-западнее села Ушбулак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Нарын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0,9 километрах севернее села Кокбастау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35-320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Нижняя Теректы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0,9 километрах севернее села Кокбастау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6,797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180-140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6" w:id="6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Чесноковая</w:t>
            </w:r>
          </w:p>
          <w:bookmarkEnd w:id="6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3,5 километрах северо-восточнее села Жазаба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112-132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7" w:id="6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Черновая</w:t>
            </w:r>
          </w:p>
          <w:bookmarkEnd w:id="6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4,8 километра северо-западнее села Аккайнар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8" w:id="6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Архиповка</w:t>
            </w:r>
          </w:p>
          <w:bookmarkEnd w:id="6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4,8 километра северо-западнее села Аккайнар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0" w:id="6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1" w:id="6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2" w:id="6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245-500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3" w:id="6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55-100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4" w:id="6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1</w:t>
            </w:r>
          </w:p>
          <w:bookmarkEnd w:id="6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4,8 километра северо-западнее села Аккайнар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55-100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5" w:id="6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2</w:t>
            </w:r>
          </w:p>
          <w:bookmarkEnd w:id="6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4,8 километра северо-западнее села Аккайнар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115-437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55-100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6" w:id="6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Бухтарма</w:t>
            </w:r>
          </w:p>
          <w:bookmarkEnd w:id="6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7,5 километров восточнее села Барлык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7" w:id="6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Белая</w:t>
            </w:r>
          </w:p>
          <w:bookmarkEnd w:id="6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7,5 километров восточнее села Барлык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8" w:id="6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</w:t>
            </w:r>
          </w:p>
          <w:bookmarkEnd w:id="6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7,5 километров восточнее села Барлык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9" w:id="6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Колматиха</w:t>
            </w:r>
          </w:p>
          <w:bookmarkEnd w:id="6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7,5 километров восточнее села Барлык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1" w:id="6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2" w:id="6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3" w:id="6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4" w:id="6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Курчумский район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Ортенбулак левый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Майтерек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406,8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5" w:id="6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Тесиккия</w:t>
            </w:r>
          </w:p>
          <w:bookmarkEnd w:id="6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Майтерек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7" w:id="6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8" w:id="6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9" w:id="6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0" w:id="6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1" w:id="6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Узынбулак с его притоками</w:t>
            </w:r>
          </w:p>
          <w:bookmarkEnd w:id="6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Майтерек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3" w:id="6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307,1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404,4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4" w:id="6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5" w:id="6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270-590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6" w:id="6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7" w:id="6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1</w:t>
            </w:r>
          </w:p>
          <w:bookmarkEnd w:id="6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Майтерек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9" w:id="6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0" w:id="6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1" w:id="6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2" w:id="6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3" w:id="6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2</w:t>
            </w:r>
          </w:p>
          <w:bookmarkEnd w:id="6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Майтерек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537,8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4" w:id="6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</w:t>
            </w:r>
          </w:p>
          <w:bookmarkEnd w:id="6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родник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Жылытау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7" w:id="6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9" w:id="6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1" w:id="6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3" w:id="6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5" w:id="6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Караагаш</w:t>
            </w:r>
          </w:p>
          <w:bookmarkEnd w:id="6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притоками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Акбулак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1926,65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348,29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6" w:id="6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Коныржайлау</w:t>
            </w:r>
          </w:p>
          <w:bookmarkEnd w:id="6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левыми притоками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Акбулак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865,25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107,270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истоки правых притоков реки Шукыркальжир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Акбулак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865,25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43,801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истоки реки Сулушокы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Акбулак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10,86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7" w:id="6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Путочная</w:t>
            </w:r>
          </w:p>
          <w:bookmarkEnd w:id="6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18 километрах от села Орнек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370-1190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8" w:id="6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1</w:t>
            </w:r>
          </w:p>
          <w:bookmarkEnd w:id="6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18 километрах от села Орнек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370-1190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9" w:id="6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Поперечная</w:t>
            </w:r>
          </w:p>
          <w:bookmarkEnd w:id="6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18 километрах от села Орнек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370-1190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0" w:id="6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Озерная</w:t>
            </w:r>
          </w:p>
          <w:bookmarkEnd w:id="6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18 километрах от села Орнек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2" w:id="6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3" w:id="6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370-1190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4" w:id="6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5" w:id="6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2</w:t>
            </w:r>
          </w:p>
          <w:bookmarkEnd w:id="6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18 километрах от села Орнек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7" w:id="6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8" w:id="6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370-1190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9" w:id="6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0" w:id="6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Маралиха</w:t>
            </w:r>
          </w:p>
          <w:bookmarkEnd w:id="6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месторождения "Маралихинское" и "Маралихинское рудное поле"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2" w:id="6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311,8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3" w:id="6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4" w:id="6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5" w:id="6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6" w:id="6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Кумырза</w:t>
            </w:r>
          </w:p>
          <w:bookmarkEnd w:id="6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месторождения "Маралихинское" и "Маралихинское рудное поле"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8" w:id="6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9" w:id="6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0" w:id="6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1" w:id="6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2" w:id="6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Тополевка</w:t>
            </w:r>
          </w:p>
          <w:bookmarkEnd w:id="6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месторождения "Маралихинское" и "Маралихинское рудное поле"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3" w:id="6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Караоткель</w:t>
            </w:r>
          </w:p>
          <w:bookmarkEnd w:id="6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месторождения "Маралихинское" и "Маралихинское рудное поле"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5" w:id="6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6" w:id="6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7" w:id="6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8" w:id="6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9" w:id="6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Репьев</w:t>
            </w:r>
          </w:p>
          <w:bookmarkEnd w:id="6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месторождения "Маралихинское" и "Маралихинское рудное поле"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1" w:id="6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2" w:id="6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3" w:id="7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4" w:id="7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5" w:id="7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Карагайлы</w:t>
            </w:r>
          </w:p>
          <w:bookmarkEnd w:id="7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месторождения "Маралихинское" и "Маралихинское рудное поле"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7" w:id="7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304,4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8" w:id="7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9" w:id="7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0" w:id="7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1" w:id="7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</w:t>
            </w:r>
          </w:p>
          <w:bookmarkEnd w:id="7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названия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месторождения "Маралихинское" и "Маралихинское рудное поле"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4" w:id="7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5" w:id="7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6" w:id="7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7" w:id="7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8" w:id="7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Хлебный</w:t>
            </w:r>
          </w:p>
          <w:bookmarkEnd w:id="7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месторождения "Маралихинское" и "Маралихинское рудное поле"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0" w:id="7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1" w:id="7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2" w:id="7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3" w:id="7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4" w:id="7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Киинсу</w:t>
            </w:r>
          </w:p>
          <w:bookmarkEnd w:id="7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05-072-044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5" w:id="7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</w:t>
            </w:r>
          </w:p>
          <w:bookmarkEnd w:id="7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05-072-044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7" w:id="7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8" w:id="7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9" w:id="7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230-580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610-700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0" w:id="7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1" w:id="7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Киинсу</w:t>
            </w:r>
          </w:p>
          <w:bookmarkEnd w:id="7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05-072-044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2" w:id="7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Туюкбулак</w:t>
            </w:r>
          </w:p>
          <w:bookmarkEnd w:id="7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05-072-044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4" w:id="7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5" w:id="7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6" w:id="7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7" w:id="7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8" w:id="7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Канат</w:t>
            </w:r>
          </w:p>
          <w:bookmarkEnd w:id="7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05-072-044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9" w:id="7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Карашат</w:t>
            </w:r>
          </w:p>
          <w:bookmarkEnd w:id="7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0" w:id="7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13,8 километрах</w:t>
            </w:r>
          </w:p>
          <w:bookmarkEnd w:id="7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северо-восточнее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Акбулак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224,091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6,132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200-1400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2" w:id="7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13,8 километрах</w:t>
            </w:r>
          </w:p>
          <w:bookmarkEnd w:id="7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северо-восточнее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Акбулак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7,408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Медвежий и его левый приток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4" w:id="7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13,8 километрах</w:t>
            </w:r>
          </w:p>
          <w:bookmarkEnd w:id="7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северо-восточнее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Акбулак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37,318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6" w:id="7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Куансай</w:t>
            </w:r>
          </w:p>
          <w:bookmarkEnd w:id="7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притоками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границах геологических блоков М-45-122-(10б-5а-18, 19, 20), (10б-5а-14, 16)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5795,16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146,05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7" w:id="7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Избасар</w:t>
            </w:r>
          </w:p>
          <w:bookmarkEnd w:id="7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притоками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границах геологических блоков М-45-122-(10б-5а-14, 15), (10б-5б-11, 12)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8" w:id="7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Кашкымбай</w:t>
            </w:r>
          </w:p>
          <w:bookmarkEnd w:id="7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притоками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границах геологических блоков М-45-122-(10б-5б-12, 13), (10б-5б-6, 7, 8)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9" w:id="7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Байс</w:t>
            </w:r>
          </w:p>
          <w:bookmarkEnd w:id="7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притоками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границах геологических блоков М-45-122-(10б-5б-3, 7, 8, 9, 10, 14, 15)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138,76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0" w:id="7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Койшилик</w:t>
            </w:r>
          </w:p>
          <w:bookmarkEnd w:id="7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притоками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границах геологических блоков М-45-122-(10б-5б-3, 4,9)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1" w:id="7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Киинсу</w:t>
            </w:r>
          </w:p>
          <w:bookmarkEnd w:id="7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притоками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границах геологических блоков М-45-122-(10б-5б-5, 10), (10в-5а-1, 2, 3, 6, 7, 8)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2" w:id="7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Сакрома</w:t>
            </w:r>
          </w:p>
          <w:bookmarkEnd w:id="7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05-072-049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3" w:id="7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Бас Теректы</w:t>
            </w:r>
          </w:p>
          <w:bookmarkEnd w:id="7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05-072-049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4" w:id="7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Верхняя Теректы</w:t>
            </w:r>
          </w:p>
          <w:bookmarkEnd w:id="7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05-072-049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6" w:id="7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7" w:id="7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8" w:id="7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9" w:id="7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0" w:id="7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</w:t>
            </w:r>
          </w:p>
          <w:bookmarkEnd w:id="7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05-072-049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1" w:id="7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Сарыолен</w:t>
            </w:r>
          </w:p>
          <w:bookmarkEnd w:id="7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северо-восточный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юго-западный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3" w:id="7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 километре</w:t>
            </w:r>
          </w:p>
          <w:bookmarkEnd w:id="7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северо-восточнее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Сарыолен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5" w:id="7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6" w:id="7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7" w:id="7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8" w:id="7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9" w:id="7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Кыстау-Курчум</w:t>
            </w:r>
          </w:p>
          <w:bookmarkEnd w:id="7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05-072-015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1" w:id="7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1286,8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2" w:id="7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3" w:id="7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200-500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4" w:id="7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5" w:id="7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Саукабай</w:t>
            </w:r>
          </w:p>
          <w:bookmarkEnd w:id="7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05-072-015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7" w:id="7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8" w:id="7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9" w:id="7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0" w:id="7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1" w:id="7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Кольдененбулак</w:t>
            </w:r>
          </w:p>
          <w:bookmarkEnd w:id="7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05-072-015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3" w:id="7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4" w:id="7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5" w:id="7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Кашкынбай</w:t>
            </w:r>
          </w:p>
          <w:bookmarkEnd w:id="7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05-072-015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7" w:id="7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8" w:id="7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9" w:id="7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Куансай</w:t>
            </w:r>
          </w:p>
          <w:bookmarkEnd w:id="7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05-072-015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1" w:id="7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2" w:id="7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3" w:id="7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</w:t>
            </w:r>
          </w:p>
          <w:bookmarkEnd w:id="7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05-072-015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5" w:id="7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6" w:id="7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№ 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05-072-015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№ 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05-072-015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1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05-072-010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1012,1438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294,5685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Таловочка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05-072-015-2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158,0019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34,5193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Наумов ключ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Теректи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1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05-072-019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309,1133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77,6572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Терисайрык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05-072-036-1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740,2033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69,9174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Кояндыбулак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05-072-036-2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177,3075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19,5418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1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05-072-036-3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494,5461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78,3147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Акмурат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05-072-036-4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948,5743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224,3184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Мойылды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05-072-044-1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600,5878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102,8761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Киинсу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05-072-044-2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513,6524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89,9019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Койшилик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Карасу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05-072-049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45,4216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3,5838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Такыр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05-072-069-1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1014,2311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278,1217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Жалпакагаш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05-07269-2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1393,2994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251,4885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3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05-072-069-3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1393,2994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251,4885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9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05-072-069-4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795,1671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147,3194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7" w:id="7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</w:t>
            </w:r>
          </w:p>
          <w:bookmarkEnd w:id="7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8" w:id="7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</w:t>
            </w:r>
          </w:p>
          <w:bookmarkEnd w:id="7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3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05-072-073-1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1395,0833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281,0868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1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05-072-073-2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1395,0833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281,0868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Караган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05-072-073-3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894,9623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76,0486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9" w:id="7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Жинишке</w:t>
            </w:r>
          </w:p>
          <w:bookmarkEnd w:id="7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05-072-010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0" w:id="7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1</w:t>
            </w:r>
          </w:p>
          <w:bookmarkEnd w:id="7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05-072-010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1" w:id="7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2</w:t>
            </w:r>
          </w:p>
          <w:bookmarkEnd w:id="7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05-072-010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3" w:id="7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4" w:id="7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5" w:id="7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6" w:id="7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7" w:id="7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Жинишке</w:t>
            </w:r>
          </w:p>
          <w:bookmarkEnd w:id="7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05-072-004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9" w:id="7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0" w:id="7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1" w:id="7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110-440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2" w:id="7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05-072-004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3" w:id="7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Сулушокы</w:t>
            </w:r>
          </w:p>
          <w:bookmarkEnd w:id="7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Курчумского района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5" w:id="7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6" w:id="7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7" w:id="7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8" w:id="7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9" w:id="7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№ 1</w:t>
            </w:r>
          </w:p>
          <w:bookmarkEnd w:id="7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Курчумского района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1" w:id="7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2" w:id="7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3" w:id="7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4" w:id="7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5" w:id="8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№ 2</w:t>
            </w:r>
          </w:p>
          <w:bookmarkEnd w:id="8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Курчумского района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7" w:id="8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8" w:id="8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9" w:id="8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170-580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0" w:id="8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1" w:id="8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Узынбулак</w:t>
            </w:r>
          </w:p>
          <w:bookmarkEnd w:id="8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Курчумского района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380-500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2" w:id="8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Караагаш</w:t>
            </w:r>
          </w:p>
          <w:bookmarkEnd w:id="8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Курчумского района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4" w:id="8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584,7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587,2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5" w:id="8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6" w:id="8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320-650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7" w:id="8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8" w:id="8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Кайынды</w:t>
            </w:r>
          </w:p>
          <w:bookmarkEnd w:id="8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Курчумского района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312,7537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47,3321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приток № 1 реки Кайынды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Курчумского района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45,3155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5,9939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приток № 2 реки Кайынды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Курчумского района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182,7813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4,8929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приток № 3 реки Кайынды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Курчумского района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160,2879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9" w:id="8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приток № 4 реки Кайынды</w:t>
            </w:r>
          </w:p>
          <w:bookmarkEnd w:id="8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Курчумского района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41,959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0" w:id="8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Актас</w:t>
            </w:r>
          </w:p>
          <w:bookmarkEnd w:id="8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Курчумского района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192,637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14,1822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Курчумского района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186,0484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13,422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 Саратовский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Курчумского района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50,5199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3,6886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 Торетогам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Курчумского района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160,6999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5,6076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болота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6,7955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1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Курчумского района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1045,9917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62,6267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45,1714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47,366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26,7303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29,2746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18,8599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1" w:id="8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1</w:t>
            </w:r>
          </w:p>
          <w:bookmarkEnd w:id="8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Курчумского района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696,7274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19,2264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43,1523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Алкабек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Курчумского района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533,8942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10,612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приток № 1 реки Алкабек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9,7874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приток № 2 реки Алкабек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11,2384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8,7409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8,5604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приток реки Теректи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6,6392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приток реки Балакалжир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Курчумского района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745,0075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10,6481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8,9005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14,6974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30,1146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19,1349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18,0904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8,3011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2" w:id="8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приток</w:t>
            </w:r>
          </w:p>
          <w:bookmarkEnd w:id="8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реки Шет Теректы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Курчумского района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577,2704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11,204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4" w:id="8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Орта Теректы</w:t>
            </w:r>
          </w:p>
          <w:bookmarkEnd w:id="8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11,2826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приток № 1 ручья Орта Теректы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12,6516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приток № 2 ручья Орта Теректы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14,4019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приток № 3 ручья Орта Теректы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13,2368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приток № 4 ручья Орта Теректы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10,7275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5" w:id="8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Узынбулак</w:t>
            </w:r>
          </w:p>
          <w:bookmarkEnd w:id="8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Курчумского района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105,6834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6" w:id="8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приток реки Узынбулак</w:t>
            </w:r>
          </w:p>
          <w:bookmarkEnd w:id="8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4,9565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6,8619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7" w:id="8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Киинсу</w:t>
            </w:r>
          </w:p>
          <w:bookmarkEnd w:id="8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05-072-044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8" w:id="8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1</w:t>
            </w:r>
          </w:p>
          <w:bookmarkEnd w:id="8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05-072-044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310-500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9" w:id="8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2</w:t>
            </w:r>
          </w:p>
          <w:bookmarkEnd w:id="8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05-072-044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1" w:id="8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2" w:id="8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3" w:id="8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260-500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4" w:id="8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5" w:id="8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Танаш</w:t>
            </w:r>
          </w:p>
          <w:bookmarkEnd w:id="8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05-072-044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7" w:id="8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8" w:id="8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9" w:id="8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170-500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0" w:id="8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1" w:id="8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Таловочка</w:t>
            </w:r>
          </w:p>
          <w:bookmarkEnd w:id="8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05-072-015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2" w:id="8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Наумов ключ</w:t>
            </w:r>
          </w:p>
          <w:bookmarkEnd w:id="8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05-072-015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4" w:id="8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5" w:id="8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6" w:id="8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260-370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7" w:id="8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8" w:id="8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Танаш</w:t>
            </w:r>
          </w:p>
          <w:bookmarkEnd w:id="8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Маралиха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0" w:id="8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1" w:id="8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2" w:id="8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280-500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250-500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3" w:id="8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4" w:id="8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</w:t>
            </w:r>
          </w:p>
          <w:bookmarkEnd w:id="8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Маралиха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6" w:id="8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7" w:id="8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8" w:id="8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300-500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300-500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9" w:id="8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Асусай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кваратала 05-072-010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кваратала 05-072-010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0" w:id="8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Кашкынбай</w:t>
            </w:r>
          </w:p>
          <w:bookmarkEnd w:id="8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05-072-015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2" w:id="8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3" w:id="8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4" w:id="8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5" w:id="8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6" w:id="8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1</w:t>
            </w:r>
          </w:p>
          <w:bookmarkEnd w:id="8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05-072-015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8" w:id="8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9" w:id="8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0" w:id="8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1" w:id="8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2" w:id="8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2</w:t>
            </w:r>
          </w:p>
          <w:bookmarkEnd w:id="8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05-072-015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3" w:id="8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Киинсу</w:t>
            </w:r>
          </w:p>
          <w:bookmarkEnd w:id="8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05-072-044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5" w:id="8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6" w:id="8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7" w:id="8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390-470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340-740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8" w:id="8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9" w:id="8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Туюкбулак</w:t>
            </w:r>
          </w:p>
          <w:bookmarkEnd w:id="8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05-072-044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1" w:id="8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2" w:id="8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3" w:id="8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500-550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350-720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4" w:id="8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5" w:id="8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</w:t>
            </w:r>
          </w:p>
          <w:bookmarkEnd w:id="8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05-072-044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7" w:id="8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8" w:id="8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9" w:id="8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270-480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550-640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0" w:id="8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1" w:id="8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Карагая</w:t>
            </w:r>
          </w:p>
          <w:bookmarkEnd w:id="8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05-072-073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2" w:id="8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</w:t>
            </w:r>
          </w:p>
          <w:bookmarkEnd w:id="8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05-072-073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4" w:id="8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5" w:id="8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6" w:id="8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7" w:id="8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8" w:id="8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1</w:t>
            </w:r>
          </w:p>
          <w:bookmarkEnd w:id="8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05-072-036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9" w:id="8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2</w:t>
            </w:r>
          </w:p>
          <w:bookmarkEnd w:id="8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05-072-036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1" w:id="8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2" w:id="8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3" w:id="8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3</w:t>
            </w:r>
          </w:p>
          <w:bookmarkEnd w:id="8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05-072-036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5" w:id="8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6" w:id="8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Катыш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южнее села Егиндыбулак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7" w:id="8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2</w:t>
            </w:r>
          </w:p>
          <w:bookmarkEnd w:id="8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05-072-015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9" w:id="8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0" w:id="8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1" w:id="8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340-530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2" w:id="8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3" w:id="8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3</w:t>
            </w:r>
          </w:p>
          <w:bookmarkEnd w:id="8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05-072-015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5" w:id="8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6" w:id="8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7" w:id="8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380-610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240-570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8" w:id="8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9" w:id="8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Кояндыбулак</w:t>
            </w:r>
          </w:p>
          <w:bookmarkEnd w:id="8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0" w:id="8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северо-восточнее</w:t>
            </w:r>
          </w:p>
          <w:bookmarkEnd w:id="8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Егиндыбулак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306,8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1" w:id="8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</w:t>
            </w:r>
          </w:p>
          <w:bookmarkEnd w:id="8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3" w:id="8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северо-восточнее</w:t>
            </w:r>
          </w:p>
          <w:bookmarkEnd w:id="8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Егиндыбулак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4" w:id="9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347,4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5" w:id="9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6" w:id="9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150-500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7" w:id="9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8" w:id="9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Верхние Теректы</w:t>
            </w:r>
          </w:p>
          <w:bookmarkEnd w:id="9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участке "Манка" разведки золотосодержащих руд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0" w:id="9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140,43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160,85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1" w:id="9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18,82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2" w:id="9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3" w:id="9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4" w:id="9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родник №1</w:t>
            </w:r>
          </w:p>
          <w:bookmarkEnd w:id="9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05-072-019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6" w:id="9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7" w:id="9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8" w:id="9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родник №2</w:t>
            </w:r>
          </w:p>
          <w:bookmarkEnd w:id="9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05-072-019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0" w:id="9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1" w:id="9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2" w:id="9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</w:t>
            </w:r>
          </w:p>
          <w:bookmarkEnd w:id="9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05-072-019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4" w:id="9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5" w:id="9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6" w:id="9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7" w:id="9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8" w:id="9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№ 1</w:t>
            </w:r>
          </w:p>
          <w:bookmarkEnd w:id="9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№ 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05-072-019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9" w:id="9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59,3</w:t>
            </w:r>
          </w:p>
          <w:bookmarkEnd w:id="9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0" w:id="9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  <w:bookmarkEnd w:id="9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1" w:id="9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bookmarkEnd w:id="9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2" w:id="9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9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3" w:id="9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Танаш</w:t>
            </w:r>
          </w:p>
          <w:bookmarkEnd w:id="9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05-072-044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5" w:id="9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752,1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6" w:id="9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7" w:id="9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440-650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160-790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8" w:id="9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9" w:id="9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Куансай</w:t>
            </w:r>
          </w:p>
          <w:bookmarkEnd w:id="9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05-072-044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1" w:id="9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2" w:id="9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3" w:id="9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4" w:id="9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5" w:id="9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№1</w:t>
            </w:r>
          </w:p>
          <w:bookmarkEnd w:id="9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05-072-044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7" w:id="9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8" w:id="9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9" w:id="9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0" w:id="9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1" w:id="9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№2</w:t>
            </w:r>
          </w:p>
          <w:bookmarkEnd w:id="9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05-072-044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2" w:id="9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№3</w:t>
            </w:r>
          </w:p>
          <w:bookmarkEnd w:id="9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05-072-044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4" w:id="9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5" w:id="9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6" w:id="9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Кызылагаш</w:t>
            </w:r>
          </w:p>
          <w:bookmarkEnd w:id="9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правого берега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9,5 километров северо-восточнее села Каратогай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0" w:id="9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bookmarkEnd w:id="9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1" w:id="9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3" w:id="9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5" w:id="9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Караозек</w:t>
            </w:r>
          </w:p>
          <w:bookmarkEnd w:id="9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05-072-004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7" w:id="9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8" w:id="9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9" w:id="9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0" w:id="9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1" w:id="9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№1</w:t>
            </w:r>
          </w:p>
          <w:bookmarkEnd w:id="9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05-072-004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3" w:id="9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4" w:id="9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5" w:id="9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6" w:id="9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7" w:id="9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№2</w:t>
            </w:r>
          </w:p>
          <w:bookmarkEnd w:id="9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05-072-004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9" w:id="9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0" w:id="9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1" w:id="9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№3</w:t>
            </w:r>
          </w:p>
          <w:bookmarkEnd w:id="9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05-072-004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3" w:id="9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4" w:id="9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Такырколь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6,7 километров северо-западнее села Жылытау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без названия №1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6,7 километров северо-западнее села Жылытау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без названия №2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6,7 километров северо-западнее села Жылытау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без названия №3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6,7 километров северо-западнее села Жылытау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без названия №4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6,7 километров северо-западнее села Жылытау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5" w:id="9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Куансай</w:t>
            </w:r>
          </w:p>
          <w:bookmarkEnd w:id="9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05-072-015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7" w:id="9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8" w:id="9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9" w:id="9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0" w:id="9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1" w:id="9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</w:t>
            </w:r>
          </w:p>
          <w:bookmarkEnd w:id="9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05-072-015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3" w:id="9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4" w:id="9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5" w:id="9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6" w:id="9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7" w:id="9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Каражал</w:t>
            </w:r>
          </w:p>
          <w:bookmarkEnd w:id="9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05-072-044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9" w:id="9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415,6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0" w:id="9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1" w:id="9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400-500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500-800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2" w:id="9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3" w:id="9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Кунакпай</w:t>
            </w:r>
          </w:p>
          <w:bookmarkEnd w:id="9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05-072-044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5" w:id="9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6" w:id="9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7" w:id="9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8" w:id="9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родник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05-072-044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9" w:id="9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Киинсу</w:t>
            </w:r>
          </w:p>
          <w:bookmarkEnd w:id="9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05-072-044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0" w:id="9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Шуршутсу</w:t>
            </w:r>
          </w:p>
          <w:bookmarkEnd w:id="9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05-072-044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1" w:id="9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Караагаш</w:t>
            </w:r>
          </w:p>
          <w:bookmarkEnd w:id="9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северо-восточнее села Каратогай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3" w:id="9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4" w:id="9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5" w:id="9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400-660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6" w:id="9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7" w:id="9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Кашкынбай</w:t>
            </w:r>
          </w:p>
          <w:bookmarkEnd w:id="9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правый исток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исток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05-072-015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9" w:id="9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0" w:id="9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1" w:id="9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170-460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2" w:id="9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Алкабек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25,7 километров северо-восточнее села Маркаколь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исток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25,7 километров северо-восточнее села Маркаколь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исток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25,7 километров северо-восточнее села Маркаколь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Самар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3" w:id="9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Кулуджун</w:t>
            </w:r>
          </w:p>
          <w:bookmarkEnd w:id="9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5" w:id="9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учетных кварталов 05-244-040 и</w:t>
            </w:r>
          </w:p>
          <w:bookmarkEnd w:id="9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05-244-051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6" w:id="9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413,4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7" w:id="9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8" w:id="10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9" w:id="10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0" w:id="10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Коншубай</w:t>
            </w:r>
          </w:p>
          <w:bookmarkEnd w:id="10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2" w:id="10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учетных кварталов 05-244-040 и</w:t>
            </w:r>
          </w:p>
          <w:bookmarkEnd w:id="10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05-244-051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3" w:id="10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4" w:id="10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5" w:id="10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6" w:id="10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7" w:id="10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Аюкашкан</w:t>
            </w:r>
          </w:p>
          <w:bookmarkEnd w:id="10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9" w:id="10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учетных кварталов 05-244-040 и</w:t>
            </w:r>
          </w:p>
          <w:bookmarkEnd w:id="10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05-244-051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0" w:id="10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1" w:id="10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2" w:id="10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3" w:id="10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4" w:id="10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Глубокий</w:t>
            </w:r>
          </w:p>
          <w:bookmarkEnd w:id="10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6" w:id="10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учетных кварталов 05-244-040 и</w:t>
            </w:r>
          </w:p>
          <w:bookmarkEnd w:id="10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05-244-051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7" w:id="10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356,1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8" w:id="10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9" w:id="10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0" w:id="10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1" w:id="10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Байша</w:t>
            </w:r>
          </w:p>
          <w:bookmarkEnd w:id="10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3" w:id="10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учетных кварталов 05-244-040 и</w:t>
            </w:r>
          </w:p>
          <w:bookmarkEnd w:id="10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05-244-051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4" w:id="10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518,2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431,2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5" w:id="10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6" w:id="10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7" w:id="10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8" w:id="10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Топольки</w:t>
            </w:r>
          </w:p>
          <w:bookmarkEnd w:id="10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0" w:id="10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учетных кварталов 05-244-040 и</w:t>
            </w:r>
          </w:p>
          <w:bookmarkEnd w:id="10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05-244-051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1" w:id="10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2" w:id="10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3" w:id="10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4" w:id="10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5" w:id="10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1</w:t>
            </w:r>
          </w:p>
          <w:bookmarkEnd w:id="10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7" w:id="10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учетных кварталов 05-244-040 и</w:t>
            </w:r>
          </w:p>
          <w:bookmarkEnd w:id="10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05-244-051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8" w:id="10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9" w:id="10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0" w:id="10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1" w:id="10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2" w:id="10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2</w:t>
            </w:r>
          </w:p>
          <w:bookmarkEnd w:id="10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4" w:id="10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учетных кварталов 05-244-040 и</w:t>
            </w:r>
          </w:p>
          <w:bookmarkEnd w:id="10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05-244-051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5" w:id="10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6" w:id="10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7" w:id="10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8" w:id="10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9" w:id="10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3</w:t>
            </w:r>
          </w:p>
          <w:bookmarkEnd w:id="10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1" w:id="10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учетных кварталов 05-244-040 и</w:t>
            </w:r>
          </w:p>
          <w:bookmarkEnd w:id="10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05-244-051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2" w:id="10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3" w:id="10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4" w:id="10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5" w:id="10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6" w:id="10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4</w:t>
            </w:r>
          </w:p>
          <w:bookmarkEnd w:id="10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8" w:id="10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учетных кварталов 05-244-040 и</w:t>
            </w:r>
          </w:p>
          <w:bookmarkEnd w:id="10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05-244-051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9" w:id="10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0" w:id="10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1" w:id="10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2" w:id="10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3" w:id="10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5</w:t>
            </w:r>
          </w:p>
          <w:bookmarkEnd w:id="10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5" w:id="10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учетных кварталов 05-244-040 и</w:t>
            </w:r>
          </w:p>
          <w:bookmarkEnd w:id="10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05-244-051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6" w:id="10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7" w:id="10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8" w:id="10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9" w:id="10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0" w:id="10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Аксеновка</w:t>
            </w:r>
          </w:p>
          <w:bookmarkEnd w:id="10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2" w:id="10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учетных кварталов 05-244-040 и</w:t>
            </w:r>
          </w:p>
          <w:bookmarkEnd w:id="10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05-244-051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3" w:id="10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417,8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4" w:id="10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5" w:id="10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6" w:id="10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Тарбагатайский район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Зайсан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Тугыл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9794,2183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3144,5465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460-513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7" w:id="10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Ортауласты</w:t>
            </w:r>
          </w:p>
          <w:bookmarkEnd w:id="10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9" w:id="10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учетных кварталов 05-078-006</w:t>
            </w:r>
          </w:p>
          <w:bookmarkEnd w:id="10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05-078-009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0" w:id="10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1" w:id="10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2" w:id="10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3" w:id="10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4" w:id="10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</w:t>
            </w:r>
          </w:p>
          <w:bookmarkEnd w:id="10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6" w:id="10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учетных кварталов 05-078-006</w:t>
            </w:r>
          </w:p>
          <w:bookmarkEnd w:id="10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05-078-009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7" w:id="10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8" w:id="10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9" w:id="10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0" w:id="10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1" w:id="10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арык Кызылкесек</w:t>
            </w:r>
          </w:p>
          <w:bookmarkEnd w:id="10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3" w:id="10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учетных кварталов 05-078-006</w:t>
            </w:r>
          </w:p>
          <w:bookmarkEnd w:id="10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05-078-009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4" w:id="10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5" w:id="10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6" w:id="10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7" w:id="10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8" w:id="10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арык Каратоган</w:t>
            </w:r>
          </w:p>
          <w:bookmarkEnd w:id="10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0" w:id="10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учетных кварталов 05-078-006</w:t>
            </w:r>
          </w:p>
          <w:bookmarkEnd w:id="10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05-078-009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1" w:id="10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2" w:id="10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3" w:id="10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4" w:id="10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5" w:id="10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Кандысу</w:t>
            </w:r>
          </w:p>
          <w:bookmarkEnd w:id="10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6" w:id="10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учетных кварталов 05-078-006,</w:t>
            </w:r>
          </w:p>
          <w:bookmarkEnd w:id="10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05-078-018 и 05-078-024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Курайлы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7" w:id="10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6,1 километрах</w:t>
            </w:r>
          </w:p>
          <w:bookmarkEnd w:id="10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северо-восточнее села Чан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519,469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Тайжузген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19 километрах юго-западнее села Тугыл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18,0332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1,6497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8" w:id="10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арык Жанатоган</w:t>
            </w:r>
          </w:p>
          <w:bookmarkEnd w:id="10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05-078-018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9" w:id="10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№1</w:t>
            </w:r>
          </w:p>
          <w:bookmarkEnd w:id="10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05-078-018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1" w:id="10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2" w:id="10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3" w:id="10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№2</w:t>
            </w:r>
          </w:p>
          <w:bookmarkEnd w:id="10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05-078-018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5" w:id="1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6" w:id="1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Тайжузген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9 километрах северо-западнее села Тугыл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Уланский район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7" w:id="1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Большая Буконь</w:t>
            </w:r>
          </w:p>
          <w:bookmarkEnd w:id="1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8" w:id="1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26,8 километрах</w:t>
            </w:r>
          </w:p>
          <w:bookmarkEnd w:id="1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юго-восточнее села Алгабас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160-500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9" w:id="1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Актасты</w:t>
            </w:r>
          </w:p>
          <w:bookmarkEnd w:id="1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0" w:id="1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26,8 километрах</w:t>
            </w:r>
          </w:p>
          <w:bookmarkEnd w:id="1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юго-восточнее села Алгабас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1" w:id="1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Тогум</w:t>
            </w:r>
          </w:p>
          <w:bookmarkEnd w:id="1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2" w:id="1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26,8 километрах</w:t>
            </w:r>
          </w:p>
          <w:bookmarkEnd w:id="1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юго-восточнее села Алгабас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352-470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3" w:id="1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Наурузбай</w:t>
            </w:r>
          </w:p>
          <w:bookmarkEnd w:id="1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5" w:id="1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26,8 километрах</w:t>
            </w:r>
          </w:p>
          <w:bookmarkEnd w:id="1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юго-восточнее села Алгабас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6" w:id="1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7" w:id="1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8" w:id="1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343-500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9" w:id="1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0" w:id="1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Бесбастау правый берег</w:t>
            </w:r>
          </w:p>
          <w:bookmarkEnd w:id="1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1" w:id="1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26,8 километрах</w:t>
            </w:r>
          </w:p>
          <w:bookmarkEnd w:id="1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юго-восточнее села Алгабас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2" w:id="1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3" w:id="1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4" w:id="1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420-470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5" w:id="1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Шалакбулак правый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6" w:id="1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26,8 километрах</w:t>
            </w:r>
          </w:p>
          <w:bookmarkEnd w:id="1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юго-восточнее села Алгабас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216-500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7" w:id="1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Сартымбет</w:t>
            </w:r>
          </w:p>
          <w:bookmarkEnd w:id="1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9" w:id="1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16,2 километрах</w:t>
            </w:r>
          </w:p>
          <w:bookmarkEnd w:id="1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юго-западнее села Уланское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0" w:id="1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193,69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1" w:id="1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2" w:id="1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86-718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3" w:id="1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4" w:id="1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Унгирли</w:t>
            </w:r>
          </w:p>
          <w:bookmarkEnd w:id="1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6" w:id="1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8,5 километрах</w:t>
            </w:r>
          </w:p>
          <w:bookmarkEnd w:id="1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юго-восточнее села Таргын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7" w:id="1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76,53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8" w:id="1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16,83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9" w:id="1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0" w:id="1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1" w:id="1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</w:t>
            </w:r>
          </w:p>
          <w:bookmarkEnd w:id="1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3" w:id="1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8,5 километрах</w:t>
            </w:r>
          </w:p>
          <w:bookmarkEnd w:id="1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юго-восточнее села Таргын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4" w:id="1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5" w:id="1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6" w:id="1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300-500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60-500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7" w:id="1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8" w:id="1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Кызылсу</w:t>
            </w:r>
          </w:p>
          <w:bookmarkEnd w:id="1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юго-восточнее села Кызылсу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0" w:id="1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1" w:id="1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2" w:id="1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250-500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3" w:id="1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4" w:id="1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Актасты</w:t>
            </w:r>
          </w:p>
          <w:bookmarkEnd w:id="1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юго-восточнее села Кызылсу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6" w:id="1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7" w:id="1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8" w:id="1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9" w:id="1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55-100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55-100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Талдыайрык левый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юго-восточнее села Кызылсу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350-500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0" w:id="1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1</w:t>
            </w:r>
          </w:p>
          <w:bookmarkEnd w:id="1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юго-восточнее села Кызылсу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170-420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1" w:id="1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2</w:t>
            </w:r>
          </w:p>
          <w:bookmarkEnd w:id="1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юго-восточнее села Кызылсу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370-500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2" w:id="1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3</w:t>
            </w:r>
          </w:p>
          <w:bookmarkEnd w:id="1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юго-восточнее села Кызылсу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4" w:id="1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5" w:id="1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6" w:id="1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7" w:id="1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8" w:id="1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4</w:t>
            </w:r>
          </w:p>
          <w:bookmarkEnd w:id="1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юго-восточнее села Кызылсу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0" w:id="1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1" w:id="1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2" w:id="1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350-370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3" w:id="1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4" w:id="1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5</w:t>
            </w:r>
          </w:p>
          <w:bookmarkEnd w:id="1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юго-восточнее села Кызылсу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6" w:id="1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7" w:id="1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8" w:id="1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180-230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350-370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9" w:id="1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0" w:id="1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6</w:t>
            </w:r>
          </w:p>
          <w:bookmarkEnd w:id="1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юго-восточнее села Кызылсу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180-230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1" w:id="1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7</w:t>
            </w:r>
          </w:p>
          <w:bookmarkEnd w:id="1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юго-восточнее села Кызылсу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3" w:id="1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4" w:id="1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5" w:id="1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250-270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6" w:id="1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7" w:id="1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8</w:t>
            </w:r>
          </w:p>
          <w:bookmarkEnd w:id="1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юго-восточнее села Кызылсу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9" w:id="1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0" w:id="1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1" w:id="1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150-500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2" w:id="1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3" w:id="1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9</w:t>
            </w:r>
          </w:p>
          <w:bookmarkEnd w:id="1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юго-восточнее села Кызылсу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5" w:id="1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6" w:id="1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7" w:id="1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8" w:id="1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9" w:id="1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</w:t>
            </w:r>
          </w:p>
          <w:bookmarkEnd w:id="1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юго-восточнее села Кызылсу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2" w:id="1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3" w:id="1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4" w:id="1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150-500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5" w:id="1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6" w:id="1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</w:t>
            </w:r>
          </w:p>
          <w:bookmarkEnd w:id="1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юго-восточнее села Кызылсу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9" w:id="1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0" w:id="1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1" w:id="1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2" w:id="1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3" w:id="1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</w:t>
            </w:r>
          </w:p>
          <w:bookmarkEnd w:id="1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юго-восточнее села Кызылсу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6" w:id="1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7" w:id="1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8" w:id="1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9" w:id="1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0" w:id="1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</w:t>
            </w:r>
          </w:p>
          <w:bookmarkEnd w:id="1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юго-восточнее села Кызылсу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2" w:id="1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</w:t>
            </w:r>
          </w:p>
          <w:bookmarkEnd w:id="1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3" w:id="1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8,8 километрах</w:t>
            </w:r>
          </w:p>
          <w:bookmarkEnd w:id="1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северо-восточнее села Манат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Канжигабулак правый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4,4 километрах восточнее села Мурзат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заболоченный участок с пастбищными угодьями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4,4 километрах восточнее села Мурзат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111-338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4" w:id="1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</w:t>
            </w:r>
          </w:p>
          <w:bookmarkEnd w:id="1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4,4 километрах восточнее села Мурзат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6" w:id="1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7" w:id="1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8" w:id="1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108-190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9" w:id="1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0" w:id="1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Маралушка</w:t>
            </w:r>
          </w:p>
          <w:bookmarkEnd w:id="1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Огневка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2" w:id="1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3" w:id="1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4" w:id="1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320-400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5" w:id="1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Сарыбулак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6" w:id="1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границах лицензионной территории товарищества</w:t>
            </w:r>
          </w:p>
          <w:bookmarkEnd w:id="1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ограниченой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ответственностью "QuazarEnergy", село Бозанбай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40,7187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Бердыбай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8" w:id="1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границах лицензионной территории товарищества</w:t>
            </w:r>
          </w:p>
          <w:bookmarkEnd w:id="1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ограниченой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ответственностью "QuazarEnergy", село Бозанбай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17,5387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Койшибай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0" w:id="1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границах лицензионной территории товарищества</w:t>
            </w:r>
          </w:p>
          <w:bookmarkEnd w:id="1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ограниченой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ответственностью "QuazarEnergy", село Бозанбай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102,6691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Бутагора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2" w:id="1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границах лицензионной территории товарищества</w:t>
            </w:r>
          </w:p>
          <w:bookmarkEnd w:id="1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ограниченой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ответственностью "QuazarEnergy", село Бозанбай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115,2328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4" w:id="1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границах лицензионной территории товарищества</w:t>
            </w:r>
          </w:p>
          <w:bookmarkEnd w:id="1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ограниченой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ответственностью "QuazarEnergy", село Бозанбай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50,2286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6" w:id="1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Топтал</w:t>
            </w:r>
          </w:p>
          <w:bookmarkEnd w:id="1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7" w:id="1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8 километрах</w:t>
            </w:r>
          </w:p>
          <w:bookmarkEnd w:id="1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северо-восточнее поселка Асубулак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140-500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8" w:id="1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1</w:t>
            </w:r>
          </w:p>
          <w:bookmarkEnd w:id="1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9" w:id="1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8 километрах</w:t>
            </w:r>
          </w:p>
          <w:bookmarkEnd w:id="1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северо-восточнее поселка Асубулак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35,901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120-500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0" w:id="1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2</w:t>
            </w:r>
          </w:p>
          <w:bookmarkEnd w:id="1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2" w:id="1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8 километрах</w:t>
            </w:r>
          </w:p>
          <w:bookmarkEnd w:id="1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северо-восточнее поселка Асубулак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3" w:id="1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4" w:id="1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5" w:id="1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384-500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6" w:id="1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55-100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7" w:id="1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Дресвянка</w:t>
            </w:r>
          </w:p>
          <w:bookmarkEnd w:id="1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9" w:id="1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учетных кварталов 05-079-061,</w:t>
            </w:r>
          </w:p>
          <w:bookmarkEnd w:id="1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05-079-057, 05-079-045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0" w:id="1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1598,7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1" w:id="1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2" w:id="1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3" w:id="1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4" w:id="1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Тасоткель</w:t>
            </w:r>
          </w:p>
          <w:bookmarkEnd w:id="1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6" w:id="1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учетных кварталов 05-079-061,</w:t>
            </w:r>
          </w:p>
          <w:bookmarkEnd w:id="1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05-079-057, 05-079-045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7" w:id="1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612,4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594,6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8" w:id="1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9" w:id="1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0" w:id="1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1" w:id="1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Каменское водохранилище</w:t>
            </w:r>
          </w:p>
          <w:bookmarkEnd w:id="1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северный,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восточный, западный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3" w:id="1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учетных кварталов 05-079-061,</w:t>
            </w:r>
          </w:p>
          <w:bookmarkEnd w:id="1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05-079-057, 05-079-045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4" w:id="1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5" w:id="1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6" w:id="1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7" w:id="1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8" w:id="1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Торе</w:t>
            </w:r>
          </w:p>
          <w:bookmarkEnd w:id="1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9" w:id="1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9,7 километрах</w:t>
            </w:r>
          </w:p>
          <w:bookmarkEnd w:id="1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северо-западнее села Бозанбай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родник без названия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0" w:id="1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9,7 километрах</w:t>
            </w:r>
          </w:p>
          <w:bookmarkEnd w:id="1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северо-западнее села Бозанбай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1" w:id="1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Кызылсу</w:t>
            </w:r>
          </w:p>
          <w:bookmarkEnd w:id="1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05-079-022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130-500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55-100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Ертенбулак правый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05-079-022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2" w:id="1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1</w:t>
            </w:r>
          </w:p>
          <w:bookmarkEnd w:id="1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05-079-022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4" w:id="1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5" w:id="1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6" w:id="1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340-500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130-500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7" w:id="1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8" w:id="1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2</w:t>
            </w:r>
          </w:p>
          <w:bookmarkEnd w:id="1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05-079-022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0" w:id="1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1" w:id="1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2" w:id="1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120-500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250-500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3" w:id="1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заболоченный участок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05-079-022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200-500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4" w:id="1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Бокенбай</w:t>
            </w:r>
          </w:p>
          <w:bookmarkEnd w:id="1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05-079-020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296,8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5" w:id="1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Майлысай</w:t>
            </w:r>
          </w:p>
          <w:bookmarkEnd w:id="1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05-079-020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7" w:id="1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8" w:id="1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9" w:id="1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0" w:id="1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1" w:id="1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истоки ручья Шыбынды</w:t>
            </w:r>
          </w:p>
          <w:bookmarkEnd w:id="1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05-079-020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3" w:id="1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4" w:id="1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5" w:id="1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6" w:id="1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7" w:id="1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</w:t>
            </w:r>
          </w:p>
          <w:bookmarkEnd w:id="1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05-079-020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8" w:id="1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Узунбулак</w:t>
            </w:r>
          </w:p>
          <w:bookmarkEnd w:id="1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0,5 километре западнее села Узунбулак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9" w:id="1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</w:t>
            </w:r>
          </w:p>
          <w:bookmarkEnd w:id="1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0,5 километре западнее села Узунбулак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1" w:id="1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2" w:id="1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3" w:id="1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4" w:id="1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5" w:id="1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Бозанбай</w:t>
            </w:r>
          </w:p>
          <w:bookmarkEnd w:id="1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05-079-022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146-500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6" w:id="1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1</w:t>
            </w:r>
          </w:p>
          <w:bookmarkEnd w:id="1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05-079-022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8" w:id="1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9" w:id="1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0" w:id="1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213-500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115-500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1" w:id="1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2" w:id="1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2</w:t>
            </w:r>
          </w:p>
          <w:bookmarkEnd w:id="1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05-079-022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4" w:id="1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5" w:id="1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6" w:id="1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7" w:id="1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8" w:id="1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3</w:t>
            </w:r>
          </w:p>
          <w:bookmarkEnd w:id="1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05-079-022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0" w:id="1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1" w:id="1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2" w:id="1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160-500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3" w:id="1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4" w:id="1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4</w:t>
            </w:r>
          </w:p>
          <w:bookmarkEnd w:id="1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05-079-022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5" w:id="1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Кызылсу</w:t>
            </w:r>
          </w:p>
          <w:bookmarkEnd w:id="1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южнее села Кызылсу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6" w:id="1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Узынбулак правый берег</w:t>
            </w:r>
          </w:p>
          <w:bookmarkEnd w:id="1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южнее села Кызылсу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7" w:id="1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8" w:id="1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9" w:id="1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0" w:id="1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1" w:id="1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1</w:t>
            </w:r>
          </w:p>
          <w:bookmarkEnd w:id="1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южнее села Кызылсу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3" w:id="1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4" w:id="1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5" w:id="1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6" w:id="1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7" w:id="1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2</w:t>
            </w:r>
          </w:p>
          <w:bookmarkEnd w:id="1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южнее села Кызылсу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9" w:id="1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0" w:id="1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1" w:id="1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2" w:id="1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3" w:id="1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3</w:t>
            </w:r>
          </w:p>
          <w:bookmarkEnd w:id="1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южнее села Кызылсу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5" w:id="1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6" w:id="1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7" w:id="1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8" w:id="1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9" w:id="1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4</w:t>
            </w:r>
          </w:p>
          <w:bookmarkEnd w:id="1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южнее села Кызылсу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1" w:id="1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2" w:id="1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3" w:id="1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4" w:id="1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5" w:id="1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5</w:t>
            </w:r>
          </w:p>
          <w:bookmarkEnd w:id="1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южнее села Кызылсу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7" w:id="1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8" w:id="1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9" w:id="1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0" w:id="1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1" w:id="1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6</w:t>
            </w:r>
          </w:p>
          <w:bookmarkEnd w:id="1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южнее села Кызылсу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3" w:id="1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4" w:id="1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5" w:id="1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121-500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112-500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6" w:id="1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7" w:id="1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7</w:t>
            </w:r>
          </w:p>
          <w:bookmarkEnd w:id="1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южнее села Кызылсу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9" w:id="1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0" w:id="1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1" w:id="1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2" w:id="1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3" w:id="1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8</w:t>
            </w:r>
          </w:p>
          <w:bookmarkEnd w:id="1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южнее села Кызылсу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5" w:id="1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6" w:id="1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7" w:id="1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8" w:id="1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9" w:id="1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9</w:t>
            </w:r>
          </w:p>
          <w:bookmarkEnd w:id="1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южнее села Кызылсу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1" w:id="1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2" w:id="1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3" w:id="1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114-355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353-500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4" w:id="1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5" w:id="1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</w:t>
            </w:r>
          </w:p>
          <w:bookmarkEnd w:id="1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южнее села Кызылсу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8" w:id="1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9" w:id="1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0" w:id="1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122-500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166-500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1" w:id="1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2" w:id="1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</w:t>
            </w:r>
          </w:p>
          <w:bookmarkEnd w:id="1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южнее села Кызылсу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5" w:id="1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6" w:id="1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7" w:id="1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231-500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8" w:id="1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55-75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9" w:id="1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</w:t>
            </w:r>
          </w:p>
          <w:bookmarkEnd w:id="1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южнее села Кызылсу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2" w:id="1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3" w:id="1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4" w:id="1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145-500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5" w:id="1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6" w:id="1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</w:t>
            </w:r>
          </w:p>
          <w:bookmarkEnd w:id="1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южнее села Кызылсу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9" w:id="1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0" w:id="1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1" w:id="1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2" w:id="1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3" w:id="1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</w:t>
            </w:r>
          </w:p>
          <w:bookmarkEnd w:id="1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южнее села Кызылсу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6" w:id="1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7" w:id="1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8" w:id="1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380-500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9" w:id="1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0" w:id="1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</w:t>
            </w:r>
          </w:p>
          <w:bookmarkEnd w:id="1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южнее села Кызылсу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3" w:id="1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4" w:id="1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5" w:id="1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6" w:id="1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7" w:id="1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</w:t>
            </w:r>
          </w:p>
          <w:bookmarkEnd w:id="1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южнее села Кызылсу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0" w:id="1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1" w:id="1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2" w:id="1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3" w:id="1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4" w:id="1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</w:t>
            </w:r>
          </w:p>
          <w:bookmarkEnd w:id="1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южнее села Кызылсу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7" w:id="1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8" w:id="1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9" w:id="1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0" w:id="1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1" w:id="1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Кызылсу</w:t>
            </w:r>
          </w:p>
          <w:bookmarkEnd w:id="1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2" w:id="1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14,5 километрах</w:t>
            </w:r>
          </w:p>
          <w:bookmarkEnd w:id="1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юго-восточнее села Кызылсу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3" w:id="1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</w:t>
            </w:r>
          </w:p>
          <w:bookmarkEnd w:id="1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4" w:id="1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14,5 километрах</w:t>
            </w:r>
          </w:p>
          <w:bookmarkEnd w:id="1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юго-восточнее села Кызылсу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440-500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Бухтарминское водохранилище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Манат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10,4773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5" w:id="1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Ертис</w:t>
            </w:r>
          </w:p>
          <w:bookmarkEnd w:id="1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7" w:id="1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Уланского,</w:t>
            </w:r>
          </w:p>
          <w:bookmarkEnd w:id="1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Глубоковского и Шемонаихинских районов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8" w:id="1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3722,2551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3884,7628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9" w:id="1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607,14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417,5005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0" w:id="1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209-3080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134-1064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1" w:id="1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2" w:id="1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Сартымбет</w:t>
            </w:r>
          </w:p>
          <w:bookmarkEnd w:id="1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4,4 километрах восточнее села Мурзат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4" w:id="1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5" w:id="1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6" w:id="1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157,4-500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7" w:id="1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8" w:id="1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Сартымбет</w:t>
            </w:r>
          </w:p>
          <w:bookmarkEnd w:id="1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0" w:id="1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12 километрах</w:t>
            </w:r>
          </w:p>
          <w:bookmarkEnd w:id="1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юго-восточнее села Мурзат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1" w:id="1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2" w:id="1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3" w:id="1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105-500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4" w:id="1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5" w:id="1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Поперечный</w:t>
            </w:r>
          </w:p>
          <w:bookmarkEnd w:id="1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6" w:id="1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15,6 километрах</w:t>
            </w:r>
          </w:p>
          <w:bookmarkEnd w:id="1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северо-восточнее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 Асубулак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150-500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8" w:id="1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Черновая</w:t>
            </w:r>
          </w:p>
          <w:bookmarkEnd w:id="1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0,5 километрах севернее села Манат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9" w:id="1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Капыбай</w:t>
            </w:r>
          </w:p>
          <w:bookmarkEnd w:id="1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0,5 километрах севернее села Манат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1" w:id="1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2" w:id="1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3" w:id="1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4" w:id="1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5" w:id="1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Салак</w:t>
            </w:r>
          </w:p>
          <w:bookmarkEnd w:id="1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0,5 километрах севернее села Манат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7" w:id="1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8" w:id="1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9" w:id="1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150-500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147-267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0" w:id="1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1" w:id="1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</w:t>
            </w:r>
          </w:p>
          <w:bookmarkEnd w:id="1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0,5 километрах севернее села Манат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3" w:id="1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4" w:id="1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5" w:id="1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126-500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6" w:id="1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7" w:id="1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Тульский</w:t>
            </w:r>
          </w:p>
          <w:bookmarkEnd w:id="1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9" w:id="1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18 километрах</w:t>
            </w:r>
          </w:p>
          <w:bookmarkEnd w:id="1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северо-восточнее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 Асубулак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1" w:id="1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2" w:id="1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3" w:id="1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4" w:id="1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5" w:id="1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Варначий</w:t>
            </w:r>
          </w:p>
          <w:bookmarkEnd w:id="1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7" w:id="1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18 километрах</w:t>
            </w:r>
          </w:p>
          <w:bookmarkEnd w:id="1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северо-восточнее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 Асубулак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9" w:id="1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51,92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0" w:id="1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1" w:id="1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100-150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2" w:id="1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3" w:id="1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Кочевной</w:t>
            </w:r>
          </w:p>
          <w:bookmarkEnd w:id="1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4" w:id="1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18 километрах</w:t>
            </w:r>
          </w:p>
          <w:bookmarkEnd w:id="1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северо-восточнее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 Асубулак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6" w:id="1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</w:t>
            </w:r>
          </w:p>
          <w:bookmarkEnd w:id="1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7" w:id="1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18 километрах</w:t>
            </w:r>
          </w:p>
          <w:bookmarkEnd w:id="1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северо-восточнее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 Асубулак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Кенесбай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9,7 километрах западнее села Баяш Утепов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9" w:id="1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1</w:t>
            </w:r>
          </w:p>
          <w:bookmarkEnd w:id="1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0" w:id="1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12,5 километрах</w:t>
            </w:r>
          </w:p>
          <w:bookmarkEnd w:id="1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северо-восточнее поселка Асубулак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182-500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1" w:id="1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2</w:t>
            </w:r>
          </w:p>
          <w:bookmarkEnd w:id="1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3" w:id="1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12,5 километрах</w:t>
            </w:r>
          </w:p>
          <w:bookmarkEnd w:id="1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северо-восточнее поселка Асубулак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4" w:id="1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5" w:id="1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6" w:id="1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203-500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136-172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7" w:id="1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55-100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Жельдикезен правый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8" w:id="1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12,5 километрах</w:t>
            </w:r>
          </w:p>
          <w:bookmarkEnd w:id="1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северо-восточнее поселка Асубулак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140-174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9" w:id="1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Актасты</w:t>
            </w:r>
          </w:p>
          <w:bookmarkEnd w:id="1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05-079-017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0" w:id="1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Шерпак</w:t>
            </w:r>
          </w:p>
          <w:bookmarkEnd w:id="1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05-079-020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1" w:id="1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Байжан</w:t>
            </w:r>
          </w:p>
          <w:bookmarkEnd w:id="1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05-079-020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3" w:id="1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4" w:id="1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5" w:id="1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6" w:id="1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7" w:id="1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</w:t>
            </w:r>
          </w:p>
          <w:bookmarkEnd w:id="1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05-079-018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9" w:id="1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0" w:id="1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1" w:id="1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77,8-114,2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285-300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2" w:id="1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3" w:id="1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Уланка</w:t>
            </w:r>
          </w:p>
          <w:bookmarkEnd w:id="1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садоводческое общество "Восточник-Степной"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4" w:id="1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</w:t>
            </w:r>
          </w:p>
          <w:bookmarkEnd w:id="1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садоводческое общество "Восточник-Степной"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5" w:id="1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Черновая</w:t>
            </w:r>
          </w:p>
          <w:bookmarkEnd w:id="1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05-079-020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6" w:id="1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</w:t>
            </w:r>
          </w:p>
          <w:bookmarkEnd w:id="1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05-079-020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7" w:id="1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Курык</w:t>
            </w:r>
          </w:p>
          <w:bookmarkEnd w:id="1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05-079-043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8" w:id="1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</w:t>
            </w:r>
          </w:p>
          <w:bookmarkEnd w:id="1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05-079-043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0" w:id="1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1" w:id="1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2" w:id="1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3" w:id="1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4" w:id="1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Таинты</w:t>
            </w:r>
          </w:p>
          <w:bookmarkEnd w:id="1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05-079-018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125,6599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3,8267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05-079-018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7,0021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5" w:id="1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Байжан</w:t>
            </w:r>
          </w:p>
          <w:bookmarkEnd w:id="1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05-079-17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6" w:id="1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Унгирли</w:t>
            </w:r>
          </w:p>
          <w:bookmarkEnd w:id="1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7" w:id="1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7 километрах</w:t>
            </w:r>
          </w:p>
          <w:bookmarkEnd w:id="1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юго-восточнее села Таргын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8" w:id="1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протока реки Жиланды</w:t>
            </w:r>
          </w:p>
          <w:bookmarkEnd w:id="1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9" w:id="1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5,1 километрах южнее</w:t>
            </w:r>
          </w:p>
          <w:bookmarkEnd w:id="1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Уланское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0" w:id="1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Шерпак</w:t>
            </w:r>
          </w:p>
          <w:bookmarkEnd w:id="1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1" w:id="1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10 километрах</w:t>
            </w:r>
          </w:p>
          <w:bookmarkEnd w:id="1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северо-восточнее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Изгутты Айтыков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3" w:id="1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</w:t>
            </w:r>
          </w:p>
          <w:bookmarkEnd w:id="1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5" w:id="1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10 километрах</w:t>
            </w:r>
          </w:p>
          <w:bookmarkEnd w:id="1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северо-восточнее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Изгутты Айтыков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7" w:id="1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8" w:id="1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9" w:id="1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230-500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0" w:id="1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1" w:id="1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Киши-Коке</w:t>
            </w:r>
          </w:p>
          <w:bookmarkEnd w:id="1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3" w:id="1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8 километрах южнее</w:t>
            </w:r>
          </w:p>
          <w:bookmarkEnd w:id="1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Манат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4" w:id="1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5" w:id="1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6" w:id="1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7" w:id="1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55-100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8" w:id="1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Калбинский</w:t>
            </w:r>
          </w:p>
          <w:bookmarkEnd w:id="1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0" w:id="1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8 километрах южнее</w:t>
            </w:r>
          </w:p>
          <w:bookmarkEnd w:id="1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Манат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1" w:id="1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2" w:id="1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3" w:id="1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4" w:id="1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Арыкбай</w:t>
            </w:r>
          </w:p>
          <w:bookmarkEnd w:id="1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6" w:id="1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8 километрах южнее</w:t>
            </w:r>
          </w:p>
          <w:bookmarkEnd w:id="1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Манат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7" w:id="1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8" w:id="1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9" w:id="1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313-500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150-500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0" w:id="1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1</w:t>
            </w:r>
          </w:p>
          <w:bookmarkEnd w:id="1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2" w:id="1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8 километрах южнее</w:t>
            </w:r>
          </w:p>
          <w:bookmarkEnd w:id="1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Манат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3" w:id="1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4" w:id="1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5" w:id="1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112-500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195-402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6" w:id="1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2</w:t>
            </w:r>
          </w:p>
          <w:bookmarkEnd w:id="1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8" w:id="1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8 километрах южнее</w:t>
            </w:r>
          </w:p>
          <w:bookmarkEnd w:id="1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Манат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9" w:id="1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0" w:id="1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1" w:id="1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2" w:id="1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3</w:t>
            </w:r>
          </w:p>
          <w:bookmarkEnd w:id="1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3" w:id="1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8 километрах южнее</w:t>
            </w:r>
          </w:p>
          <w:bookmarkEnd w:id="1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Манат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4" w:id="1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Акшатыр</w:t>
            </w:r>
          </w:p>
          <w:bookmarkEnd w:id="1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05-079-020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6" w:id="1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7" w:id="1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8" w:id="1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9" w:id="1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0" w:id="1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Карабалапан</w:t>
            </w:r>
          </w:p>
          <w:bookmarkEnd w:id="1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05-079-020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1" w:id="1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Малый Шыбынды</w:t>
            </w:r>
          </w:p>
          <w:bookmarkEnd w:id="1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05-079-020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3" w:id="1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4" w:id="1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5" w:id="1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6" w:id="1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7" w:id="1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Большой Шыбынды</w:t>
            </w:r>
          </w:p>
          <w:bookmarkEnd w:id="1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05-079-020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8" w:id="1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Жалдыарык</w:t>
            </w:r>
          </w:p>
          <w:bookmarkEnd w:id="1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05-079-020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0" w:id="1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1" w:id="1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2" w:id="1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3" w:id="1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Ащы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4" w:id="1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7,5 километрах</w:t>
            </w:r>
          </w:p>
          <w:bookmarkEnd w:id="1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юго-западнее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Мамай батыр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426,62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60,82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6" w:id="1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Песчанка</w:t>
            </w:r>
          </w:p>
          <w:bookmarkEnd w:id="1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Таврическое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8" w:id="1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9" w:id="1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0" w:id="1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300-436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1" w:id="1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2" w:id="1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Большая Буконь</w:t>
            </w:r>
          </w:p>
          <w:bookmarkEnd w:id="1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3" w:id="1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26 километрах</w:t>
            </w:r>
          </w:p>
          <w:bookmarkEnd w:id="1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юго-западнее села Таргын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4" w:id="1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Шолакбулак</w:t>
            </w:r>
          </w:p>
          <w:bookmarkEnd w:id="1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5" w:id="1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26 километрах</w:t>
            </w:r>
          </w:p>
          <w:bookmarkEnd w:id="1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юго-западнее села Таргын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6" w:id="1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Данебулак</w:t>
            </w:r>
          </w:p>
          <w:bookmarkEnd w:id="1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8" w:id="1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26 километрах</w:t>
            </w:r>
          </w:p>
          <w:bookmarkEnd w:id="1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юго-западнее села Таргын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9" w:id="1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0" w:id="1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1" w:id="1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256-488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2" w:id="1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3" w:id="1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</w:t>
            </w:r>
          </w:p>
          <w:bookmarkEnd w:id="1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4" w:id="1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26 километрах</w:t>
            </w:r>
          </w:p>
          <w:bookmarkEnd w:id="1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юго-западнее села Таргын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261-500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5" w:id="1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Уланка</w:t>
            </w:r>
          </w:p>
          <w:bookmarkEnd w:id="1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6" w:id="1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садоводческое общество</w:t>
            </w:r>
          </w:p>
          <w:bookmarkEnd w:id="1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"Восточник-Степной"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7" w:id="1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</w:t>
            </w:r>
          </w:p>
          <w:bookmarkEnd w:id="1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8" w:id="1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садоводческое общество</w:t>
            </w:r>
          </w:p>
          <w:bookmarkEnd w:id="1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"Восточник-Степной"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9" w:id="1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0,5 километрах западнее</w:t>
            </w:r>
          </w:p>
          <w:bookmarkEnd w:id="1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Таргын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9,939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0" w:id="1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Алибек</w:t>
            </w:r>
          </w:p>
          <w:bookmarkEnd w:id="1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1" w:id="1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8,3 километрах</w:t>
            </w:r>
          </w:p>
          <w:bookmarkEnd w:id="1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юго-восточнее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Акжартас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3" w:id="1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</w:t>
            </w:r>
          </w:p>
          <w:bookmarkEnd w:id="1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5" w:id="1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8,3 километрах</w:t>
            </w:r>
          </w:p>
          <w:bookmarkEnd w:id="1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юго-восточнее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Акжартас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7" w:id="1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8" w:id="1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9" w:id="1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0" w:id="1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1" w:id="1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Жинишке</w:t>
            </w:r>
          </w:p>
          <w:bookmarkEnd w:id="1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8 километрах юго-западнее села Гагарино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2" w:id="1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1</w:t>
            </w:r>
          </w:p>
          <w:bookmarkEnd w:id="1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8 километрах юго-западнее села Гагарино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3" w:id="1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2</w:t>
            </w:r>
          </w:p>
          <w:bookmarkEnd w:id="1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8 километрах юго-западнее села Гагарино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5" w:id="1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6" w:id="1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7" w:id="1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8" w:id="1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9" w:id="1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Песчанка</w:t>
            </w:r>
          </w:p>
          <w:bookmarkEnd w:id="1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05-079-060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1" w:id="1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2" w:id="1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3" w:id="1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320-610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4" w:id="1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5" w:id="1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родник</w:t>
            </w:r>
          </w:p>
          <w:bookmarkEnd w:id="1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05-079-060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7" w:id="1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8" w:id="1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9" w:id="1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350-500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0" w:id="1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1" w:id="1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на реке Тугулька</w:t>
            </w:r>
          </w:p>
          <w:bookmarkEnd w:id="1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05-079-045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3" w:id="1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4" w:id="1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5" w:id="1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500-550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6" w:id="1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7" w:id="1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Тугулька</w:t>
            </w:r>
          </w:p>
          <w:bookmarkEnd w:id="1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05-079-045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9" w:id="1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0" w:id="1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1" w:id="1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1</w:t>
            </w:r>
          </w:p>
          <w:bookmarkEnd w:id="1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05-079-045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3" w:id="1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4" w:id="1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5" w:id="1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2</w:t>
            </w:r>
          </w:p>
          <w:bookmarkEnd w:id="1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05-079-045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7" w:id="1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8" w:id="1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9" w:id="1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Уланка</w:t>
            </w:r>
          </w:p>
          <w:bookmarkEnd w:id="1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юго-восточнее села Казачье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500-570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Базарбай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05-079-009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Таинты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Нижняя Таинты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4,8917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0,3431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0" w:id="1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Таинты</w:t>
            </w:r>
          </w:p>
          <w:bookmarkEnd w:id="1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1" w:id="1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учетных кварталов 05-079-025 и</w:t>
            </w:r>
          </w:p>
          <w:bookmarkEnd w:id="1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05-079-026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511-561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111-161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2" w:id="1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Унгирли</w:t>
            </w:r>
          </w:p>
          <w:bookmarkEnd w:id="1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3" w:id="1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учетных кварталов 05-079-025 и</w:t>
            </w:r>
          </w:p>
          <w:bookmarkEnd w:id="1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05-079-026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Таинты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4" w:id="1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учетных кварталов 05-079-020 и</w:t>
            </w:r>
          </w:p>
          <w:bookmarkEnd w:id="1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05-079-037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100-156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5" w:id="15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протока реки Таинты</w:t>
            </w:r>
          </w:p>
          <w:bookmarkEnd w:id="15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6" w:id="1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учетных кварталов 05-079-020 и</w:t>
            </w:r>
          </w:p>
          <w:bookmarkEnd w:id="1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05-079-037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156-223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7" w:id="1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Жельке</w:t>
            </w:r>
          </w:p>
          <w:bookmarkEnd w:id="1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9" w:id="1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учетных кварталов 05-079-020 и</w:t>
            </w:r>
          </w:p>
          <w:bookmarkEnd w:id="1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05-079-037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0" w:id="1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1" w:id="1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2" w:id="1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145-500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3" w:id="1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4" w:id="1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</w:t>
            </w:r>
          </w:p>
          <w:bookmarkEnd w:id="1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6" w:id="1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учетных кварталов 05-079-020 и</w:t>
            </w:r>
          </w:p>
          <w:bookmarkEnd w:id="1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05-079-037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7" w:id="1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8" w:id="1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9" w:id="1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100-251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135-338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0" w:id="16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карьер № 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1" w:id="16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учетных кварталов 05-079-020 и</w:t>
            </w:r>
          </w:p>
          <w:bookmarkEnd w:id="16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05-079-037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карьер № 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2" w:id="16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учетных кварталов 05-079-020 и</w:t>
            </w:r>
          </w:p>
          <w:bookmarkEnd w:id="16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05-079-037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3" w:id="16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Таргын</w:t>
            </w:r>
          </w:p>
          <w:bookmarkEnd w:id="16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05-079-020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5" w:id="16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6" w:id="1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7" w:id="16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65-810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320-500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8" w:id="16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9" w:id="16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Кайындыбулак</w:t>
            </w:r>
          </w:p>
          <w:bookmarkEnd w:id="16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05-079-020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0" w:id="16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Акшатыр</w:t>
            </w:r>
          </w:p>
          <w:bookmarkEnd w:id="16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16,5 километрах южнее села Верхние Таинты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2" w:id="16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3" w:id="16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4" w:id="16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147-495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5" w:id="16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6" w:id="16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1</w:t>
            </w:r>
          </w:p>
          <w:bookmarkEnd w:id="16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16,5 километрах южнее села Верхние Таинты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8" w:id="16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9" w:id="16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0" w:id="16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115-427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120-500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1" w:id="16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2" w:id="16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2</w:t>
            </w:r>
          </w:p>
          <w:bookmarkEnd w:id="16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16,5 километрах южнее села Верхние Таинты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4" w:id="16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5" w:id="16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6" w:id="16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128-500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166-500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7" w:id="16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8" w:id="16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3</w:t>
            </w:r>
          </w:p>
          <w:bookmarkEnd w:id="16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16,5 километрах южнее села Верхние Таинты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215-500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9" w:id="16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Гнилая балка</w:t>
            </w:r>
          </w:p>
          <w:bookmarkEnd w:id="16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0" w:id="16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7,5 километрах</w:t>
            </w:r>
          </w:p>
          <w:bookmarkEnd w:id="16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северо-восточнее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Митрофановка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2" w:id="16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Таинты</w:t>
            </w:r>
          </w:p>
          <w:bookmarkEnd w:id="16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3" w:id="16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5,6 километрах</w:t>
            </w:r>
          </w:p>
          <w:bookmarkEnd w:id="16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северо-восточнее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Жантас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55-100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5" w:id="16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Шерен</w:t>
            </w:r>
          </w:p>
          <w:bookmarkEnd w:id="16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6" w:id="16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5,6 километрах</w:t>
            </w:r>
          </w:p>
          <w:bookmarkEnd w:id="16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северо-восточнее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Жантас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8" w:id="16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Аюды</w:t>
            </w:r>
          </w:p>
          <w:bookmarkEnd w:id="16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0" w:id="16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1,3 километрах</w:t>
            </w:r>
          </w:p>
          <w:bookmarkEnd w:id="16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северо-восточнее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 Белогорский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2" w:id="16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3" w:id="16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4" w:id="16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5" w:id="16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6" w:id="16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</w:t>
            </w:r>
          </w:p>
          <w:bookmarkEnd w:id="16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7" w:id="16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1,3 километрах</w:t>
            </w:r>
          </w:p>
          <w:bookmarkEnd w:id="16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северо-восточнее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 Белогорский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9" w:id="16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Малая Аюды</w:t>
            </w:r>
          </w:p>
          <w:bookmarkEnd w:id="16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0" w:id="16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1,3 километрах</w:t>
            </w:r>
          </w:p>
          <w:bookmarkEnd w:id="16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северо-восточнее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 Белогорский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2" w:id="16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на реке Уланка</w:t>
            </w:r>
          </w:p>
          <w:bookmarkEnd w:id="16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05-079-015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4" w:id="16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5" w:id="16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6" w:id="16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200-500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7" w:id="16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8" w:id="16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Уланка</w:t>
            </w:r>
          </w:p>
          <w:bookmarkEnd w:id="16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05-079-015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0" w:id="16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1" w:id="16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2" w:id="16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</w:t>
            </w:r>
          </w:p>
          <w:bookmarkEnd w:id="16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05-079-015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4" w:id="16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5" w:id="16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6" w:id="16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№1</w:t>
            </w:r>
          </w:p>
          <w:bookmarkEnd w:id="16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05-079-018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118-500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7" w:id="16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№2</w:t>
            </w:r>
          </w:p>
          <w:bookmarkEnd w:id="16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05-079-018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88-500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8" w:id="16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Актасты</w:t>
            </w:r>
          </w:p>
          <w:bookmarkEnd w:id="16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5 километрах восточнее села Кызылсу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0" w:id="16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1" w:id="16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2" w:id="16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3" w:id="16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4" w:id="16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</w:t>
            </w:r>
          </w:p>
          <w:bookmarkEnd w:id="16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5 километрах восточнее села Кызылсу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6" w:id="16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7" w:id="16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8" w:id="16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9" w:id="16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родник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5 километрах восточнее села Кызылсу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0" w:id="16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Жартас</w:t>
            </w:r>
          </w:p>
          <w:bookmarkEnd w:id="16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9,8 километров южнее села Гагарино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1" w:id="16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</w:t>
            </w:r>
          </w:p>
          <w:bookmarkEnd w:id="16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9,8 километров южнее села Гагарино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3" w:id="16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4" w:id="16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5" w:id="16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6" w:id="16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7" w:id="16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Карабалапан</w:t>
            </w:r>
          </w:p>
          <w:bookmarkEnd w:id="16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учетных кварталов 05-079-020, 05-079-036, 05-079-057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55-100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8" w:id="16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Салдырмабулак</w:t>
            </w:r>
          </w:p>
          <w:bookmarkEnd w:id="16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учетных кварталов 05-079-020, 05-079-036, 05-079-057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0" w:id="16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1" w:id="16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2" w:id="16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3" w:id="16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55-100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4" w:id="16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№1</w:t>
            </w:r>
          </w:p>
          <w:bookmarkEnd w:id="16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учетных кварталов 05-079-020, 05-079-036, 05-079-057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6" w:id="16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7" w:id="16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8" w:id="16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273-500</w:t>
            </w:r>
          </w:p>
          <w:bookmarkEnd w:id="16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224-500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9" w:id="16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ручнй без названия №2</w:t>
            </w:r>
          </w:p>
          <w:bookmarkEnd w:id="16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учетных кварталов 05-079-020, 05-079-036, 05-079-057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1" w:id="16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2" w:id="16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3" w:id="16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4" w:id="16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5" w:id="16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№3</w:t>
            </w:r>
          </w:p>
          <w:bookmarkEnd w:id="16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учетных кварталов 05-079-020, 05-079-036, 05-079-057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7" w:id="16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8" w:id="16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9" w:id="16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0" w:id="16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1" w:id="16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№4</w:t>
            </w:r>
          </w:p>
          <w:bookmarkEnd w:id="16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учетных кварталов 05-079-020, 05-079-036, 05-079-057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3" w:id="17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4" w:id="17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5" w:id="17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6" w:id="17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7" w:id="17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№5</w:t>
            </w:r>
          </w:p>
          <w:bookmarkEnd w:id="17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учетных кварталов 05-079-020, 05-079-036, 05-079-057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9" w:id="17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0" w:id="17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1" w:id="17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320-500</w:t>
            </w:r>
          </w:p>
          <w:bookmarkEnd w:id="17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2" w:id="17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3" w:id="17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№6</w:t>
            </w:r>
          </w:p>
          <w:bookmarkEnd w:id="17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учетных кварталов 05-079-020, 05-079-036, 05-079-057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5" w:id="17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6" w:id="17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7" w:id="17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139-500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8" w:id="17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9" w:id="17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7</w:t>
            </w:r>
          </w:p>
          <w:bookmarkEnd w:id="17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учетных кварталов 05-079-020, 05-079-036, 05-079-057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0" w:id="17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№8</w:t>
            </w:r>
          </w:p>
          <w:bookmarkEnd w:id="17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учетных кварталов 05-079-020, 05-079-036, 05-079-057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2" w:id="17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3" w:id="17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4" w:id="17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191,5-500</w:t>
            </w:r>
          </w:p>
          <w:bookmarkEnd w:id="17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5" w:id="17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6" w:id="17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№9</w:t>
            </w:r>
          </w:p>
          <w:bookmarkEnd w:id="17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учетных кварталов 05-079-020, 05-079-036, 05-079-057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8" w:id="17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9" w:id="17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0" w:id="17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1" w:id="17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2" w:id="17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№10</w:t>
            </w:r>
          </w:p>
          <w:bookmarkEnd w:id="17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учетных кварталов 05-079-020, 05-079-036, 05-079-057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4" w:id="17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5" w:id="17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6" w:id="17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157-500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7" w:id="17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8" w:id="17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№11</w:t>
            </w:r>
          </w:p>
          <w:bookmarkEnd w:id="17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учетных кварталов 05-079-020, 05-079-036, 05-079-057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0" w:id="17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1" w:id="17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2" w:id="17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239-500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3" w:id="17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4" w:id="17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№12</w:t>
            </w:r>
          </w:p>
          <w:bookmarkEnd w:id="17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учетных кварталов 05-079-020, 05-079-036, 05-079-057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6" w:id="17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7" w:id="17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8" w:id="17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124-500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9" w:id="17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0" w:id="17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№13</w:t>
            </w:r>
          </w:p>
          <w:bookmarkEnd w:id="17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учетных кварталов 05-079-020, 05-079-036, 05-079-057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2" w:id="17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3" w:id="17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4" w:id="17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231-500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5" w:id="17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6" w:id="17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№14</w:t>
            </w:r>
          </w:p>
          <w:bookmarkEnd w:id="17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учетных кварталов 05-079-020, 05-079-036, 05-079-057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8" w:id="17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9" w:id="17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0" w:id="17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262-500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158-228,5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1" w:id="17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2" w:id="17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№15</w:t>
            </w:r>
          </w:p>
          <w:bookmarkEnd w:id="17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учетных кварталов 05-079-020, 05-079-036, 05-079-057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298-487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05-079-020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153-500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3" w:id="17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Сибинка</w:t>
            </w:r>
          </w:p>
          <w:bookmarkEnd w:id="17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2х километрах южнее села Мамай Батыр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1,1265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385-394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4" w:id="17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Большая Бесбала</w:t>
            </w:r>
          </w:p>
          <w:bookmarkEnd w:id="17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5,5 километрах восточнее села Сагыр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6" w:id="17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7" w:id="17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8" w:id="17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9" w:id="17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0" w:id="17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1</w:t>
            </w:r>
          </w:p>
          <w:bookmarkEnd w:id="17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5,5 километрах восточнее села Сагыр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100-320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1" w:id="17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2</w:t>
            </w:r>
          </w:p>
          <w:bookmarkEnd w:id="17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5,5 километрах восточнее села Сагыр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294-400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2" w:id="17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Таинты</w:t>
            </w:r>
          </w:p>
          <w:bookmarkEnd w:id="17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05-079-029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72-342,2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3" w:id="17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</w:t>
            </w:r>
          </w:p>
          <w:bookmarkEnd w:id="17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05-079-029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100-275,7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Таинты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0,27 километрах северо-восточнее Таинтинского водохранилища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5,6039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0,4041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Шыбындыколь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8 километрах южнее села Таинты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4" w:id="17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Березовый Лог</w:t>
            </w:r>
          </w:p>
          <w:bookmarkEnd w:id="17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11,2 километрах восточнее села Желдиозек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5" w:id="17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</w:t>
            </w:r>
          </w:p>
          <w:bookmarkEnd w:id="17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11,2 километрах восточнее села Желдиозек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Шемонаихинский район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6" w:id="17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Уба</w:t>
            </w:r>
          </w:p>
          <w:bookmarkEnd w:id="17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7" w:id="17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учетных кварталов 05-080-026 и</w:t>
            </w:r>
          </w:p>
          <w:bookmarkEnd w:id="17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05-080-027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500-530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100-130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8" w:id="17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протока реки Уба</w:t>
            </w:r>
          </w:p>
          <w:bookmarkEnd w:id="17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9" w:id="17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учетных кварталов 05-080-026 и</w:t>
            </w:r>
          </w:p>
          <w:bookmarkEnd w:id="17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05-080-027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500-950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120-500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0" w:id="17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Спорный Ключ правый берег</w:t>
            </w:r>
          </w:p>
          <w:bookmarkEnd w:id="17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западнее села Волчовка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259,84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500-847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1" w:id="17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Уба</w:t>
            </w:r>
          </w:p>
          <w:bookmarkEnd w:id="17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западнее села Волчовка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2" w:id="17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Уба</w:t>
            </w:r>
          </w:p>
          <w:bookmarkEnd w:id="17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05-080-008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3" w:id="17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Кандыковка</w:t>
            </w:r>
          </w:p>
          <w:bookmarkEnd w:id="17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0,8 километрах севернее села Кандыковка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4" w:id="17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Уба</w:t>
            </w:r>
          </w:p>
          <w:bookmarkEnd w:id="17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5" w:id="17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 километрах юго-западнее</w:t>
            </w:r>
          </w:p>
          <w:bookmarkEnd w:id="17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Камышенка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№ 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6" w:id="17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 километрах юго-западнее</w:t>
            </w:r>
          </w:p>
          <w:bookmarkEnd w:id="17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Камышенка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№ 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7" w:id="17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 километрах юго-западнее</w:t>
            </w:r>
          </w:p>
          <w:bookmarkEnd w:id="17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Камышенка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№ 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8" w:id="17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 километрах юго-западнее</w:t>
            </w:r>
          </w:p>
          <w:bookmarkEnd w:id="17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Камышенка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№ 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9" w:id="17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 километрах юго-западнее</w:t>
            </w:r>
          </w:p>
          <w:bookmarkEnd w:id="17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Камышенка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0" w:id="17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Уба</w:t>
            </w:r>
          </w:p>
          <w:bookmarkEnd w:id="17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05-080-024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500-703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35-174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1" w:id="17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</w:t>
            </w:r>
          </w:p>
          <w:bookmarkEnd w:id="17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05-080-024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</w:tbl>
    <w:bookmarkStart w:name="z2162" w:id="17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779"/>
    <w:bookmarkStart w:name="z2163" w:id="17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 ширина водоохранных зон и водоохранных полос отражены в картографическом материале утвержденной проектной документации.</w:t>
      </w:r>
    </w:p>
    <w:bookmarkEnd w:id="178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