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7dd5" w14:textId="f6c7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Кызылординского областного маслихата от 17 июля 2019 года № 334 "Об утверждении правил общего водопользования в Кызылординской области"</w:t>
      </w:r>
    </w:p>
    <w:p>
      <w:pPr>
        <w:spacing w:after="0"/>
        <w:ind w:left="0"/>
        <w:jc w:val="both"/>
      </w:pPr>
      <w:r>
        <w:rPr>
          <w:rFonts w:ascii="Times New Roman"/>
          <w:b w:val="false"/>
          <w:i w:val="false"/>
          <w:color w:val="000000"/>
          <w:sz w:val="28"/>
        </w:rPr>
        <w:t>Решение Кызылординского областного маслихата от 27 октября 2023 года № 56. Зарегистрировано Департаментом юстиции Кызылординской области 1 ноября 2023 года № 8462-11</w:t>
      </w:r>
    </w:p>
    <w:p>
      <w:pPr>
        <w:spacing w:after="0"/>
        <w:ind w:left="0"/>
        <w:jc w:val="both"/>
      </w:pPr>
      <w:bookmarkStart w:name="z4" w:id="0"/>
      <w:r>
        <w:rPr>
          <w:rFonts w:ascii="Times New Roman"/>
          <w:b w:val="false"/>
          <w:i w:val="false"/>
          <w:color w:val="000000"/>
          <w:sz w:val="28"/>
        </w:rPr>
        <w:t xml:space="preserve">
      Кызылординский областной маслихат РЕШИЛ: </w:t>
      </w:r>
    </w:p>
    <w:bookmarkEnd w:id="0"/>
    <w:bookmarkStart w:name="z5" w:id="1"/>
    <w:p>
      <w:pPr>
        <w:spacing w:after="0"/>
        <w:ind w:left="0"/>
        <w:jc w:val="both"/>
      </w:pPr>
      <w:r>
        <w:rPr>
          <w:rFonts w:ascii="Times New Roman"/>
          <w:b w:val="false"/>
          <w:i w:val="false"/>
          <w:color w:val="000000"/>
          <w:sz w:val="28"/>
        </w:rPr>
        <w:t xml:space="preserve">
      1. Внести в решение Кызылординского областного маслихата от 17 июля 2019 года </w:t>
      </w:r>
      <w:r>
        <w:rPr>
          <w:rFonts w:ascii="Times New Roman"/>
          <w:b w:val="false"/>
          <w:i w:val="false"/>
          <w:color w:val="000000"/>
          <w:sz w:val="28"/>
        </w:rPr>
        <w:t>№ 334</w:t>
      </w:r>
      <w:r>
        <w:rPr>
          <w:rFonts w:ascii="Times New Roman"/>
          <w:b w:val="false"/>
          <w:i w:val="false"/>
          <w:color w:val="000000"/>
          <w:sz w:val="28"/>
        </w:rPr>
        <w:t xml:space="preserve"> "Об утверждении правил общего водопользования в Кызылординской области" (зарегистрировано в Реестре государственной регистрации нормативных правовых актов за № 6851)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следующей редакции:</w:t>
      </w:r>
    </w:p>
    <w:bookmarkStart w:name="z7" w:id="2"/>
    <w:p>
      <w:pPr>
        <w:spacing w:after="0"/>
        <w:ind w:left="0"/>
        <w:jc w:val="both"/>
      </w:pPr>
      <w:r>
        <w:rPr>
          <w:rFonts w:ascii="Times New Roman"/>
          <w:b w:val="false"/>
          <w:i w:val="false"/>
          <w:color w:val="000000"/>
          <w:sz w:val="28"/>
        </w:rPr>
        <w:t>
      "Об установлении правил общего водопользования в Кызылординской области";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следующей редакции:</w:t>
      </w:r>
    </w:p>
    <w:bookmarkStart w:name="z9" w:id="3"/>
    <w:p>
      <w:pPr>
        <w:spacing w:after="0"/>
        <w:ind w:left="0"/>
        <w:jc w:val="both"/>
      </w:pPr>
      <w:r>
        <w:rPr>
          <w:rFonts w:ascii="Times New Roman"/>
          <w:b w:val="false"/>
          <w:i w:val="false"/>
          <w:color w:val="000000"/>
          <w:sz w:val="28"/>
        </w:rPr>
        <w:t>
      "1. Установить прилагаемые правила общего водопользования в Кызылординской области.";</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общего водопользования в Кызылординской области: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2" w:id="5"/>
    <w:p>
      <w:pPr>
        <w:spacing w:after="0"/>
        <w:ind w:left="0"/>
        <w:jc w:val="both"/>
      </w:pPr>
      <w:r>
        <w:rPr>
          <w:rFonts w:ascii="Times New Roman"/>
          <w:b w:val="false"/>
          <w:i w:val="false"/>
          <w:color w:val="000000"/>
          <w:sz w:val="28"/>
        </w:rPr>
        <w:t xml:space="preserve">
      "1. Настоящие Правила общего водопользования в Кызылординской области (далее – Правила) разработаны в соответствии с подпунктом 1) </w:t>
      </w:r>
      <w:r>
        <w:rPr>
          <w:rFonts w:ascii="Times New Roman"/>
          <w:b w:val="false"/>
          <w:i w:val="false"/>
          <w:color w:val="000000"/>
          <w:sz w:val="28"/>
        </w:rPr>
        <w:t>статьи 38</w:t>
      </w:r>
      <w:r>
        <w:rPr>
          <w:rFonts w:ascii="Times New Roman"/>
          <w:b w:val="false"/>
          <w:i w:val="false"/>
          <w:color w:val="000000"/>
          <w:sz w:val="28"/>
        </w:rPr>
        <w:t xml:space="preserve">, пункта 4 </w:t>
      </w:r>
      <w:r>
        <w:rPr>
          <w:rFonts w:ascii="Times New Roman"/>
          <w:b w:val="false"/>
          <w:i w:val="false"/>
          <w:color w:val="000000"/>
          <w:sz w:val="28"/>
        </w:rPr>
        <w:t>статьи 65</w:t>
      </w:r>
      <w:r>
        <w:rPr>
          <w:rFonts w:ascii="Times New Roman"/>
          <w:b w:val="false"/>
          <w:i w:val="false"/>
          <w:color w:val="000000"/>
          <w:sz w:val="28"/>
        </w:rPr>
        <w:t xml:space="preserve"> Водного кодекса Республики Казахстан (далее – Кодекс), приказом министра сельского хозяйства Республики Казахстан от 20 марта 2015 года </w:t>
      </w:r>
      <w:r>
        <w:rPr>
          <w:rFonts w:ascii="Times New Roman"/>
          <w:b w:val="false"/>
          <w:i w:val="false"/>
          <w:color w:val="000000"/>
          <w:sz w:val="28"/>
        </w:rPr>
        <w:t>№ 19-1/252</w:t>
      </w:r>
      <w:r>
        <w:rPr>
          <w:rFonts w:ascii="Times New Roman"/>
          <w:b w:val="false"/>
          <w:i w:val="false"/>
          <w:color w:val="000000"/>
          <w:sz w:val="28"/>
        </w:rPr>
        <w:t xml:space="preserve"> "Об утверждении Типовых правил общего водопользования" (зарегистрировано в Реестре государственной регистрации нормативных правовых актов за № 11434) и определяют порядок общего водопользования с учетом особенностей региональных условий Кызылординской области.";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 </w:t>
      </w:r>
    </w:p>
    <w:bookmarkStart w:name="z14" w:id="6"/>
    <w:p>
      <w:pPr>
        <w:spacing w:after="0"/>
        <w:ind w:left="0"/>
        <w:jc w:val="both"/>
      </w:pPr>
      <w:r>
        <w:rPr>
          <w:rFonts w:ascii="Times New Roman"/>
          <w:b w:val="false"/>
          <w:i w:val="false"/>
          <w:color w:val="000000"/>
          <w:sz w:val="28"/>
        </w:rPr>
        <w:t xml:space="preserve">
      "11. Кызылординский областной маслихат в ходе очередной или внеочередной сессии маслихата в целях охраны жизни и здоровья граждан, с учетом особенностей региональных условий, правилами общего водопользования определяют места, где не осуществляются купание, забор воды для питьевых и бытовых нужд, водопой скота, катание на маломерных судах и других плавучих средствах на водных объектах, расположенных на территории региона.";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16" w:id="7"/>
    <w:p>
      <w:pPr>
        <w:spacing w:after="0"/>
        <w:ind w:left="0"/>
        <w:jc w:val="both"/>
      </w:pPr>
      <w:r>
        <w:rPr>
          <w:rFonts w:ascii="Times New Roman"/>
          <w:b w:val="false"/>
          <w:i w:val="false"/>
          <w:color w:val="000000"/>
          <w:sz w:val="28"/>
        </w:rPr>
        <w:t xml:space="preserve">
      "14. Для объявления условий или запрета общего водопользования, водопользователь, осуществляющий обособленное или совместное водопользование, вносит в Кызылординский областной маслихат предложение, с обоснованием необходимости установления условий или запрета общего водопользования."; </w:t>
      </w:r>
    </w:p>
    <w:bookmarkEnd w:id="7"/>
    <w:bookmarkStart w:name="z17" w:id="8"/>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19</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8"/>
    <w:bookmarkStart w:name="z18" w:id="9"/>
    <w:p>
      <w:pPr>
        <w:spacing w:after="0"/>
        <w:ind w:left="0"/>
        <w:jc w:val="both"/>
      </w:pPr>
      <w:r>
        <w:rPr>
          <w:rFonts w:ascii="Times New Roman"/>
          <w:b w:val="false"/>
          <w:i w:val="false"/>
          <w:color w:val="000000"/>
          <w:sz w:val="28"/>
        </w:rPr>
        <w:t xml:space="preserve">
      дополнить пунктами 11-1 и 11-2 следующего содержания: </w:t>
      </w:r>
    </w:p>
    <w:bookmarkEnd w:id="9"/>
    <w:bookmarkStart w:name="z19" w:id="10"/>
    <w:p>
      <w:pPr>
        <w:spacing w:after="0"/>
        <w:ind w:left="0"/>
        <w:jc w:val="both"/>
      </w:pPr>
      <w:r>
        <w:rPr>
          <w:rFonts w:ascii="Times New Roman"/>
          <w:b w:val="false"/>
          <w:i w:val="false"/>
          <w:color w:val="000000"/>
          <w:sz w:val="28"/>
        </w:rPr>
        <w:t xml:space="preserve">
      "11-1. На опасных и необорудованных для отдыха и купания участках водоемов местными исполнительными органами устанавливаются запрещающие и предупреждающие знаки безопасности на водоемах, согласно требованиям приказа Министра внутренних дел Республики Казахстан от 19 января 2015 года </w:t>
      </w:r>
      <w:r>
        <w:rPr>
          <w:rFonts w:ascii="Times New Roman"/>
          <w:b w:val="false"/>
          <w:i w:val="false"/>
          <w:color w:val="000000"/>
          <w:sz w:val="28"/>
        </w:rPr>
        <w:t>№ 34</w:t>
      </w:r>
      <w:r>
        <w:rPr>
          <w:rFonts w:ascii="Times New Roman"/>
          <w:b w:val="false"/>
          <w:i w:val="false"/>
          <w:color w:val="000000"/>
          <w:sz w:val="28"/>
        </w:rPr>
        <w:t xml:space="preserve"> "Об утверждении Правил безопасности на водоемах" (зарегистрировано в Реестре государственной регистрации нормативных правовых актов за № 10335).</w:t>
      </w:r>
    </w:p>
    <w:bookmarkEnd w:id="10"/>
    <w:bookmarkStart w:name="z20" w:id="11"/>
    <w:p>
      <w:pPr>
        <w:spacing w:after="0"/>
        <w:ind w:left="0"/>
        <w:jc w:val="both"/>
      </w:pPr>
      <w:r>
        <w:rPr>
          <w:rFonts w:ascii="Times New Roman"/>
          <w:b w:val="false"/>
          <w:i w:val="false"/>
          <w:color w:val="000000"/>
          <w:sz w:val="28"/>
        </w:rPr>
        <w:t>
      Не допускается купание на необорудованных участках водоемов и в местах, где установлены знаки "Купание запрещено".</w:t>
      </w:r>
    </w:p>
    <w:bookmarkEnd w:id="11"/>
    <w:bookmarkStart w:name="z21" w:id="12"/>
    <w:p>
      <w:pPr>
        <w:spacing w:after="0"/>
        <w:ind w:left="0"/>
        <w:jc w:val="both"/>
      </w:pPr>
      <w:r>
        <w:rPr>
          <w:rFonts w:ascii="Times New Roman"/>
          <w:b w:val="false"/>
          <w:i w:val="false"/>
          <w:color w:val="000000"/>
          <w:sz w:val="28"/>
        </w:rPr>
        <w:t xml:space="preserve">
      11-2. В целях охраны жизни и здоровья граждан определить места, где запрещены купание на водных объектах, расположенные на территории Кызылординской области, согласно приложению к настоящим Правилам."; </w:t>
      </w:r>
    </w:p>
    <w:bookmarkEnd w:id="12"/>
    <w:bookmarkStart w:name="z22" w:id="13"/>
    <w:p>
      <w:pPr>
        <w:spacing w:after="0"/>
        <w:ind w:left="0"/>
        <w:jc w:val="both"/>
      </w:pPr>
      <w:r>
        <w:rPr>
          <w:rFonts w:ascii="Times New Roman"/>
          <w:b w:val="false"/>
          <w:i w:val="false"/>
          <w:color w:val="000000"/>
          <w:sz w:val="28"/>
        </w:rPr>
        <w:t xml:space="preserve">
      правила общего водопользования в Кызылординской области дополнить </w:t>
      </w:r>
      <w:r>
        <w:rPr>
          <w:rFonts w:ascii="Times New Roman"/>
          <w:b w:val="false"/>
          <w:i w:val="false"/>
          <w:color w:val="000000"/>
          <w:sz w:val="28"/>
        </w:rPr>
        <w:t>приложением</w:t>
      </w:r>
      <w:r>
        <w:rPr>
          <w:rFonts w:ascii="Times New Roman"/>
          <w:b w:val="false"/>
          <w:i w:val="false"/>
          <w:color w:val="000000"/>
          <w:sz w:val="28"/>
        </w:rPr>
        <w:t xml:space="preserve">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13"/>
    <w:bookmarkStart w:name="z23" w:id="1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Кызылординского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Кызылординского областного маслихата</w:t>
            </w:r>
            <w:r>
              <w:br/>
            </w:r>
            <w:r>
              <w:rPr>
                <w:rFonts w:ascii="Times New Roman"/>
                <w:b w:val="false"/>
                <w:i w:val="false"/>
                <w:color w:val="000000"/>
                <w:sz w:val="20"/>
              </w:rPr>
              <w:t>от 27 октября 2023 года №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 общего</w:t>
            </w:r>
            <w:r>
              <w:br/>
            </w:r>
            <w:r>
              <w:rPr>
                <w:rFonts w:ascii="Times New Roman"/>
                <w:b w:val="false"/>
                <w:i w:val="false"/>
                <w:color w:val="000000"/>
                <w:sz w:val="20"/>
              </w:rPr>
              <w:t>водопользования в Кызылординской области,</w:t>
            </w:r>
            <w:r>
              <w:br/>
            </w:r>
            <w:r>
              <w:rPr>
                <w:rFonts w:ascii="Times New Roman"/>
                <w:b w:val="false"/>
                <w:i w:val="false"/>
                <w:color w:val="000000"/>
                <w:sz w:val="20"/>
              </w:rPr>
              <w:t>утвержденных решением</w:t>
            </w:r>
            <w:r>
              <w:br/>
            </w:r>
            <w:r>
              <w:rPr>
                <w:rFonts w:ascii="Times New Roman"/>
                <w:b w:val="false"/>
                <w:i w:val="false"/>
                <w:color w:val="000000"/>
                <w:sz w:val="20"/>
              </w:rPr>
              <w:t>Кызылординского областного маслихата</w:t>
            </w:r>
            <w:r>
              <w:br/>
            </w:r>
            <w:r>
              <w:rPr>
                <w:rFonts w:ascii="Times New Roman"/>
                <w:b w:val="false"/>
                <w:i w:val="false"/>
                <w:color w:val="000000"/>
                <w:sz w:val="20"/>
              </w:rPr>
              <w:t>№ 334 от 17 июля 2019 года</w:t>
            </w:r>
          </w:p>
        </w:tc>
      </w:tr>
    </w:tbl>
    <w:bookmarkStart w:name="z33" w:id="15"/>
    <w:p>
      <w:pPr>
        <w:spacing w:after="0"/>
        <w:ind w:left="0"/>
        <w:jc w:val="left"/>
      </w:pPr>
      <w:r>
        <w:rPr>
          <w:rFonts w:ascii="Times New Roman"/>
          <w:b/>
          <w:i w:val="false"/>
          <w:color w:val="000000"/>
        </w:rPr>
        <w:t xml:space="preserve"> Места, где запрещены купание на водных объектах, расположенные на территории Кызылординской области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Наименование водного объекта</w:t>
            </w:r>
          </w:p>
          <w:bookmarkEnd w:id="1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Месторасположение водного объекта или участка</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 водных объектах (координаты широты и долготы)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Расстоя</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ние между координа</w:t>
            </w:r>
          </w:p>
          <w:p>
            <w:pPr>
              <w:spacing w:after="20"/>
              <w:ind w:left="20"/>
              <w:jc w:val="both"/>
            </w:pPr>
            <w:r>
              <w:rPr>
                <w:rFonts w:ascii="Times New Roman"/>
                <w:b w:val="false"/>
                <w:i w:val="false"/>
                <w:color w:val="000000"/>
                <w:sz w:val="20"/>
              </w:rPr>
              <w:t>
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Ограниче</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ния общего водополь</w:t>
            </w:r>
          </w:p>
          <w:p>
            <w:pPr>
              <w:spacing w:after="20"/>
              <w:ind w:left="20"/>
              <w:jc w:val="both"/>
            </w:pPr>
            <w:r>
              <w:rPr>
                <w:rFonts w:ascii="Times New Roman"/>
                <w:b w:val="false"/>
                <w:i w:val="false"/>
                <w:color w:val="000000"/>
                <w:sz w:val="20"/>
              </w:rPr>
              <w:t>
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координата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координата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Кызылорда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оба берега</w:t>
            </w:r>
          </w:p>
          <w:bookmarkEnd w:id="20"/>
          <w:p>
            <w:pPr>
              <w:spacing w:after="20"/>
              <w:ind w:left="20"/>
              <w:jc w:val="both"/>
            </w:pPr>
            <w:r>
              <w:rPr>
                <w:rFonts w:ascii="Times New Roman"/>
                <w:b w:val="false"/>
                <w:i w:val="false"/>
                <w:color w:val="000000"/>
                <w:sz w:val="20"/>
              </w:rPr>
              <w:t>
реки вблизи дачного массива "КОПЭС"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44.75728 ºC</w:t>
            </w:r>
          </w:p>
          <w:bookmarkEnd w:id="21"/>
          <w:p>
            <w:pPr>
              <w:spacing w:after="20"/>
              <w:ind w:left="20"/>
              <w:jc w:val="both"/>
            </w:pPr>
            <w:r>
              <w:rPr>
                <w:rFonts w:ascii="Times New Roman"/>
                <w:b w:val="false"/>
                <w:i w:val="false"/>
                <w:color w:val="000000"/>
                <w:sz w:val="20"/>
              </w:rPr>
              <w:t>
65.55432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44.76181 ºC</w:t>
            </w:r>
          </w:p>
          <w:bookmarkEnd w:id="22"/>
          <w:p>
            <w:pPr>
              <w:spacing w:after="20"/>
              <w:ind w:left="20"/>
              <w:jc w:val="both"/>
            </w:pPr>
            <w:r>
              <w:rPr>
                <w:rFonts w:ascii="Times New Roman"/>
                <w:b w:val="false"/>
                <w:i w:val="false"/>
                <w:color w:val="000000"/>
                <w:sz w:val="20"/>
              </w:rPr>
              <w:t>
65.57808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Не осуществ</w:t>
            </w:r>
          </w:p>
          <w:bookmarkEnd w:id="23"/>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оба берега</w:t>
            </w:r>
          </w:p>
          <w:bookmarkEnd w:id="24"/>
          <w:p>
            <w:pPr>
              <w:spacing w:after="20"/>
              <w:ind w:left="20"/>
              <w:jc w:val="both"/>
            </w:pPr>
            <w:r>
              <w:rPr>
                <w:rFonts w:ascii="Times New Roman"/>
                <w:b w:val="false"/>
                <w:i w:val="false"/>
                <w:color w:val="000000"/>
                <w:sz w:val="20"/>
              </w:rPr>
              <w:t>
реки от Кызылординского гидроузла в поселке Тасбогет до моста на 1815+700 километре магистральной автомобильной дороги "Западная Европа- Западный Китай"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44.763511 ºC</w:t>
            </w:r>
          </w:p>
          <w:bookmarkEnd w:id="25"/>
          <w:p>
            <w:pPr>
              <w:spacing w:after="20"/>
              <w:ind w:left="20"/>
              <w:jc w:val="both"/>
            </w:pPr>
            <w:r>
              <w:rPr>
                <w:rFonts w:ascii="Times New Roman"/>
                <w:b w:val="false"/>
                <w:i w:val="false"/>
                <w:color w:val="000000"/>
                <w:sz w:val="20"/>
              </w:rPr>
              <w:t>
65.536711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44.759696ºC</w:t>
            </w:r>
          </w:p>
          <w:bookmarkEnd w:id="26"/>
          <w:p>
            <w:pPr>
              <w:spacing w:after="20"/>
              <w:ind w:left="20"/>
              <w:jc w:val="both"/>
            </w:pPr>
            <w:r>
              <w:rPr>
                <w:rFonts w:ascii="Times New Roman"/>
                <w:b w:val="false"/>
                <w:i w:val="false"/>
                <w:color w:val="000000"/>
                <w:sz w:val="20"/>
              </w:rPr>
              <w:t>
65.582654ºB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Не осуществ</w:t>
            </w:r>
          </w:p>
          <w:bookmarkEnd w:id="27"/>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оба берега</w:t>
            </w:r>
          </w:p>
          <w:bookmarkEnd w:id="28"/>
          <w:p>
            <w:pPr>
              <w:spacing w:after="20"/>
              <w:ind w:left="20"/>
              <w:jc w:val="both"/>
            </w:pPr>
            <w:r>
              <w:rPr>
                <w:rFonts w:ascii="Times New Roman"/>
                <w:b w:val="false"/>
                <w:i w:val="false"/>
                <w:color w:val="000000"/>
                <w:sz w:val="20"/>
              </w:rPr>
              <w:t>
реки от моста на 1815+700 километре магистральной автомобильной дороги "Западная Европа- Западный Китай" до водоочистной станции в поселке Тасбогет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44.77536 ºC</w:t>
            </w:r>
          </w:p>
          <w:bookmarkEnd w:id="29"/>
          <w:p>
            <w:pPr>
              <w:spacing w:after="20"/>
              <w:ind w:left="20"/>
              <w:jc w:val="both"/>
            </w:pPr>
            <w:r>
              <w:rPr>
                <w:rFonts w:ascii="Times New Roman"/>
                <w:b w:val="false"/>
                <w:i w:val="false"/>
                <w:color w:val="000000"/>
                <w:sz w:val="20"/>
              </w:rPr>
              <w:t>
65.53862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44.77850 ºC</w:t>
            </w:r>
          </w:p>
          <w:bookmarkEnd w:id="30"/>
          <w:p>
            <w:pPr>
              <w:spacing w:after="20"/>
              <w:ind w:left="20"/>
              <w:jc w:val="both"/>
            </w:pPr>
            <w:r>
              <w:rPr>
                <w:rFonts w:ascii="Times New Roman"/>
                <w:b w:val="false"/>
                <w:i w:val="false"/>
                <w:color w:val="000000"/>
                <w:sz w:val="20"/>
              </w:rPr>
              <w:t>
65.54422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Не осуществ</w:t>
            </w:r>
          </w:p>
          <w:bookmarkEnd w:id="31"/>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оба берега</w:t>
            </w:r>
          </w:p>
          <w:bookmarkEnd w:id="32"/>
          <w:p>
            <w:pPr>
              <w:spacing w:after="20"/>
              <w:ind w:left="20"/>
              <w:jc w:val="both"/>
            </w:pPr>
            <w:r>
              <w:rPr>
                <w:rFonts w:ascii="Times New Roman"/>
                <w:b w:val="false"/>
                <w:i w:val="false"/>
                <w:color w:val="000000"/>
                <w:sz w:val="20"/>
              </w:rPr>
              <w:t>
реки вблизи микрорайона "Арай"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44.79824 ºC</w:t>
            </w:r>
          </w:p>
          <w:bookmarkEnd w:id="33"/>
          <w:p>
            <w:pPr>
              <w:spacing w:after="20"/>
              <w:ind w:left="20"/>
              <w:jc w:val="both"/>
            </w:pPr>
            <w:r>
              <w:rPr>
                <w:rFonts w:ascii="Times New Roman"/>
                <w:b w:val="false"/>
                <w:i w:val="false"/>
                <w:color w:val="000000"/>
                <w:sz w:val="20"/>
              </w:rPr>
              <w:t>
65.49461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44.81327 ºC</w:t>
            </w:r>
          </w:p>
          <w:bookmarkEnd w:id="34"/>
          <w:p>
            <w:pPr>
              <w:spacing w:after="20"/>
              <w:ind w:left="20"/>
              <w:jc w:val="both"/>
            </w:pPr>
            <w:r>
              <w:rPr>
                <w:rFonts w:ascii="Times New Roman"/>
                <w:b w:val="false"/>
                <w:i w:val="false"/>
                <w:color w:val="000000"/>
                <w:sz w:val="20"/>
              </w:rPr>
              <w:t>
65.49522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Не осуществ</w:t>
            </w:r>
          </w:p>
          <w:bookmarkEnd w:id="35"/>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xml:space="preserve">
оба берега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реки вблизи департамента "Центр обслуживания населения" - филиал некоммерчес</w:t>
            </w:r>
          </w:p>
          <w:p>
            <w:pPr>
              <w:spacing w:after="20"/>
              <w:ind w:left="20"/>
              <w:jc w:val="both"/>
            </w:pPr>
            <w:r>
              <w:rPr>
                <w:rFonts w:ascii="Times New Roman"/>
                <w:b w:val="false"/>
                <w:i w:val="false"/>
                <w:color w:val="000000"/>
                <w:sz w:val="20"/>
              </w:rPr>
              <w:t>
</w:t>
            </w:r>
            <w:r>
              <w:rPr>
                <w:rFonts w:ascii="Times New Roman"/>
                <w:b w:val="false"/>
                <w:i w:val="false"/>
                <w:color w:val="000000"/>
                <w:sz w:val="20"/>
              </w:rPr>
              <w:t>кого акционерного общества "государственная корпорация "Правительст</w:t>
            </w:r>
          </w:p>
          <w:p>
            <w:pPr>
              <w:spacing w:after="20"/>
              <w:ind w:left="20"/>
              <w:jc w:val="both"/>
            </w:pPr>
            <w:r>
              <w:rPr>
                <w:rFonts w:ascii="Times New Roman"/>
                <w:b w:val="false"/>
                <w:i w:val="false"/>
                <w:color w:val="000000"/>
                <w:sz w:val="20"/>
              </w:rPr>
              <w:t>
во для граждан" по Кызылординской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44.82216 ºC</w:t>
            </w:r>
          </w:p>
          <w:bookmarkEnd w:id="37"/>
          <w:p>
            <w:pPr>
              <w:spacing w:after="20"/>
              <w:ind w:left="20"/>
              <w:jc w:val="both"/>
            </w:pPr>
            <w:r>
              <w:rPr>
                <w:rFonts w:ascii="Times New Roman"/>
                <w:b w:val="false"/>
                <w:i w:val="false"/>
                <w:color w:val="000000"/>
                <w:sz w:val="20"/>
              </w:rPr>
              <w:t>
65.49609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44.82950 ºC</w:t>
            </w:r>
          </w:p>
          <w:bookmarkEnd w:id="38"/>
          <w:p>
            <w:pPr>
              <w:spacing w:after="20"/>
              <w:ind w:left="20"/>
              <w:jc w:val="both"/>
            </w:pPr>
            <w:r>
              <w:rPr>
                <w:rFonts w:ascii="Times New Roman"/>
                <w:b w:val="false"/>
                <w:i w:val="false"/>
                <w:color w:val="000000"/>
                <w:sz w:val="20"/>
              </w:rPr>
              <w:t>
65.49583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9"/>
          <w:p>
            <w:pPr>
              <w:spacing w:after="20"/>
              <w:ind w:left="20"/>
              <w:jc w:val="both"/>
            </w:pPr>
            <w:r>
              <w:rPr>
                <w:rFonts w:ascii="Times New Roman"/>
                <w:b w:val="false"/>
                <w:i w:val="false"/>
                <w:color w:val="000000"/>
                <w:sz w:val="20"/>
              </w:rPr>
              <w:t>
Не осуществ</w:t>
            </w:r>
          </w:p>
          <w:bookmarkEnd w:id="3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0"/>
          <w:p>
            <w:pPr>
              <w:spacing w:after="20"/>
              <w:ind w:left="20"/>
              <w:jc w:val="both"/>
            </w:pPr>
            <w:r>
              <w:rPr>
                <w:rFonts w:ascii="Times New Roman"/>
                <w:b w:val="false"/>
                <w:i w:val="false"/>
                <w:color w:val="000000"/>
                <w:sz w:val="20"/>
              </w:rPr>
              <w:t>
оба берега</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реки от автомобиль</w:t>
            </w:r>
          </w:p>
          <w:p>
            <w:pPr>
              <w:spacing w:after="20"/>
              <w:ind w:left="20"/>
              <w:jc w:val="both"/>
            </w:pPr>
            <w:r>
              <w:rPr>
                <w:rFonts w:ascii="Times New Roman"/>
                <w:b w:val="false"/>
                <w:i w:val="false"/>
                <w:color w:val="000000"/>
                <w:sz w:val="20"/>
              </w:rPr>
              <w:t>
</w:t>
            </w:r>
            <w:r>
              <w:rPr>
                <w:rFonts w:ascii="Times New Roman"/>
                <w:b w:val="false"/>
                <w:i w:val="false"/>
                <w:color w:val="000000"/>
                <w:sz w:val="20"/>
              </w:rPr>
              <w:t>ного моста возле департамента "Центр обслуживания населения" - филиал некоммерчес</w:t>
            </w:r>
          </w:p>
          <w:p>
            <w:pPr>
              <w:spacing w:after="20"/>
              <w:ind w:left="20"/>
              <w:jc w:val="both"/>
            </w:pPr>
            <w:r>
              <w:rPr>
                <w:rFonts w:ascii="Times New Roman"/>
                <w:b w:val="false"/>
                <w:i w:val="false"/>
                <w:color w:val="000000"/>
                <w:sz w:val="20"/>
              </w:rPr>
              <w:t>
</w:t>
            </w:r>
            <w:r>
              <w:rPr>
                <w:rFonts w:ascii="Times New Roman"/>
                <w:b w:val="false"/>
                <w:i w:val="false"/>
                <w:color w:val="000000"/>
                <w:sz w:val="20"/>
              </w:rPr>
              <w:t>кого акционерного общества "государственная корпорация "Правительство для граждан" по Кызылордин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ской области </w:t>
            </w:r>
          </w:p>
          <w:p>
            <w:pPr>
              <w:spacing w:after="20"/>
              <w:ind w:left="20"/>
              <w:jc w:val="both"/>
            </w:pPr>
            <w:r>
              <w:rPr>
                <w:rFonts w:ascii="Times New Roman"/>
                <w:b w:val="false"/>
                <w:i w:val="false"/>
                <w:color w:val="000000"/>
                <w:sz w:val="20"/>
              </w:rPr>
              <w:t xml:space="preserve">
до 3-го укрепненного квартала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1"/>
          <w:p>
            <w:pPr>
              <w:spacing w:after="20"/>
              <w:ind w:left="20"/>
              <w:jc w:val="both"/>
            </w:pPr>
            <w:r>
              <w:rPr>
                <w:rFonts w:ascii="Times New Roman"/>
                <w:b w:val="false"/>
                <w:i w:val="false"/>
                <w:color w:val="000000"/>
                <w:sz w:val="20"/>
              </w:rPr>
              <w:t>
44.84668 ºC</w:t>
            </w:r>
          </w:p>
          <w:bookmarkEnd w:id="41"/>
          <w:p>
            <w:pPr>
              <w:spacing w:after="20"/>
              <w:ind w:left="20"/>
              <w:jc w:val="both"/>
            </w:pPr>
            <w:r>
              <w:rPr>
                <w:rFonts w:ascii="Times New Roman"/>
                <w:b w:val="false"/>
                <w:i w:val="false"/>
                <w:color w:val="000000"/>
                <w:sz w:val="20"/>
              </w:rPr>
              <w:t>
65.45633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2"/>
          <w:p>
            <w:pPr>
              <w:spacing w:after="20"/>
              <w:ind w:left="20"/>
              <w:jc w:val="both"/>
            </w:pPr>
            <w:r>
              <w:rPr>
                <w:rFonts w:ascii="Times New Roman"/>
                <w:b w:val="false"/>
                <w:i w:val="false"/>
                <w:color w:val="000000"/>
                <w:sz w:val="20"/>
              </w:rPr>
              <w:t>
44.85748 ºC</w:t>
            </w:r>
          </w:p>
          <w:bookmarkEnd w:id="42"/>
          <w:p>
            <w:pPr>
              <w:spacing w:after="20"/>
              <w:ind w:left="20"/>
              <w:jc w:val="both"/>
            </w:pPr>
            <w:r>
              <w:rPr>
                <w:rFonts w:ascii="Times New Roman"/>
                <w:b w:val="false"/>
                <w:i w:val="false"/>
                <w:color w:val="000000"/>
                <w:sz w:val="20"/>
              </w:rPr>
              <w:t>
65.45318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Не осуществ</w:t>
            </w:r>
          </w:p>
          <w:bookmarkEnd w:id="43"/>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4"/>
          <w:p>
            <w:pPr>
              <w:spacing w:after="20"/>
              <w:ind w:left="20"/>
              <w:jc w:val="both"/>
            </w:pPr>
            <w:r>
              <w:rPr>
                <w:rFonts w:ascii="Times New Roman"/>
                <w:b w:val="false"/>
                <w:i w:val="false"/>
                <w:color w:val="000000"/>
                <w:sz w:val="20"/>
              </w:rPr>
              <w:t>
оба берега</w:t>
            </w:r>
          </w:p>
          <w:bookmarkEnd w:id="44"/>
          <w:p>
            <w:pPr>
              <w:spacing w:after="20"/>
              <w:ind w:left="20"/>
              <w:jc w:val="both"/>
            </w:pPr>
            <w:r>
              <w:rPr>
                <w:rFonts w:ascii="Times New Roman"/>
                <w:b w:val="false"/>
                <w:i w:val="false"/>
                <w:color w:val="000000"/>
                <w:sz w:val="20"/>
              </w:rPr>
              <w:t>
реки вблизи микрорайона "Мерей"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5"/>
          <w:p>
            <w:pPr>
              <w:spacing w:after="20"/>
              <w:ind w:left="20"/>
              <w:jc w:val="both"/>
            </w:pPr>
            <w:r>
              <w:rPr>
                <w:rFonts w:ascii="Times New Roman"/>
                <w:b w:val="false"/>
                <w:i w:val="false"/>
                <w:color w:val="000000"/>
                <w:sz w:val="20"/>
              </w:rPr>
              <w:t>
44.83939 ºC</w:t>
            </w:r>
          </w:p>
          <w:bookmarkEnd w:id="45"/>
          <w:p>
            <w:pPr>
              <w:spacing w:after="20"/>
              <w:ind w:left="20"/>
              <w:jc w:val="both"/>
            </w:pPr>
            <w:r>
              <w:rPr>
                <w:rFonts w:ascii="Times New Roman"/>
                <w:b w:val="false"/>
                <w:i w:val="false"/>
                <w:color w:val="000000"/>
                <w:sz w:val="20"/>
              </w:rPr>
              <w:t>
65.46196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6"/>
          <w:p>
            <w:pPr>
              <w:spacing w:after="20"/>
              <w:ind w:left="20"/>
              <w:jc w:val="both"/>
            </w:pPr>
            <w:r>
              <w:rPr>
                <w:rFonts w:ascii="Times New Roman"/>
                <w:b w:val="false"/>
                <w:i w:val="false"/>
                <w:color w:val="000000"/>
                <w:sz w:val="20"/>
              </w:rPr>
              <w:t>
44.85463 ºC</w:t>
            </w:r>
          </w:p>
          <w:bookmarkEnd w:id="46"/>
          <w:p>
            <w:pPr>
              <w:spacing w:after="20"/>
              <w:ind w:left="20"/>
              <w:jc w:val="both"/>
            </w:pPr>
            <w:r>
              <w:rPr>
                <w:rFonts w:ascii="Times New Roman"/>
                <w:b w:val="false"/>
                <w:i w:val="false"/>
                <w:color w:val="000000"/>
                <w:sz w:val="20"/>
              </w:rPr>
              <w:t>
65.45686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7"/>
          <w:p>
            <w:pPr>
              <w:spacing w:after="20"/>
              <w:ind w:left="20"/>
              <w:jc w:val="both"/>
            </w:pPr>
            <w:r>
              <w:rPr>
                <w:rFonts w:ascii="Times New Roman"/>
                <w:b w:val="false"/>
                <w:i w:val="false"/>
                <w:color w:val="000000"/>
                <w:sz w:val="20"/>
              </w:rPr>
              <w:t>
Не осуществ</w:t>
            </w:r>
          </w:p>
          <w:bookmarkEnd w:id="47"/>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реки от пересечение улиц Т.Рыскулова и М.Саламатова до улицы Тауелсиздик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8"/>
          <w:p>
            <w:pPr>
              <w:spacing w:after="20"/>
              <w:ind w:left="20"/>
              <w:jc w:val="both"/>
            </w:pPr>
            <w:r>
              <w:rPr>
                <w:rFonts w:ascii="Times New Roman"/>
                <w:b w:val="false"/>
                <w:i w:val="false"/>
                <w:color w:val="000000"/>
                <w:sz w:val="20"/>
              </w:rPr>
              <w:t>
44.86466 ºC</w:t>
            </w:r>
          </w:p>
          <w:bookmarkEnd w:id="48"/>
          <w:p>
            <w:pPr>
              <w:spacing w:after="20"/>
              <w:ind w:left="20"/>
              <w:jc w:val="both"/>
            </w:pPr>
            <w:r>
              <w:rPr>
                <w:rFonts w:ascii="Times New Roman"/>
                <w:b w:val="false"/>
                <w:i w:val="false"/>
                <w:color w:val="000000"/>
                <w:sz w:val="20"/>
              </w:rPr>
              <w:t>
65.43121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9"/>
          <w:p>
            <w:pPr>
              <w:spacing w:after="20"/>
              <w:ind w:left="20"/>
              <w:jc w:val="both"/>
            </w:pPr>
            <w:r>
              <w:rPr>
                <w:rFonts w:ascii="Times New Roman"/>
                <w:b w:val="false"/>
                <w:i w:val="false"/>
                <w:color w:val="000000"/>
                <w:sz w:val="20"/>
              </w:rPr>
              <w:t>
44.87498 ºC</w:t>
            </w:r>
          </w:p>
          <w:bookmarkEnd w:id="49"/>
          <w:p>
            <w:pPr>
              <w:spacing w:after="20"/>
              <w:ind w:left="20"/>
              <w:jc w:val="both"/>
            </w:pPr>
            <w:r>
              <w:rPr>
                <w:rFonts w:ascii="Times New Roman"/>
                <w:b w:val="false"/>
                <w:i w:val="false"/>
                <w:color w:val="000000"/>
                <w:sz w:val="20"/>
              </w:rPr>
              <w:t>
65.42050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0"/>
          <w:p>
            <w:pPr>
              <w:spacing w:after="20"/>
              <w:ind w:left="20"/>
              <w:jc w:val="both"/>
            </w:pPr>
            <w:r>
              <w:rPr>
                <w:rFonts w:ascii="Times New Roman"/>
                <w:b w:val="false"/>
                <w:i w:val="false"/>
                <w:color w:val="000000"/>
                <w:sz w:val="20"/>
              </w:rPr>
              <w:t>
Не осуществ</w:t>
            </w:r>
          </w:p>
          <w:bookmarkEnd w:id="50"/>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реки от улицы Тауелсиздик до коммунального государственного предприятия на праве хозяйственного ведения "Областной центр фтизиопульмонологии" управления здравоохранения Кызылординской области"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1"/>
          <w:p>
            <w:pPr>
              <w:spacing w:after="20"/>
              <w:ind w:left="20"/>
              <w:jc w:val="both"/>
            </w:pPr>
            <w:r>
              <w:rPr>
                <w:rFonts w:ascii="Times New Roman"/>
                <w:b w:val="false"/>
                <w:i w:val="false"/>
                <w:color w:val="000000"/>
                <w:sz w:val="20"/>
              </w:rPr>
              <w:t>
44.75704 ºC</w:t>
            </w:r>
          </w:p>
          <w:bookmarkEnd w:id="51"/>
          <w:p>
            <w:pPr>
              <w:spacing w:after="20"/>
              <w:ind w:left="20"/>
              <w:jc w:val="both"/>
            </w:pPr>
            <w:r>
              <w:rPr>
                <w:rFonts w:ascii="Times New Roman"/>
                <w:b w:val="false"/>
                <w:i w:val="false"/>
                <w:color w:val="000000"/>
                <w:sz w:val="20"/>
              </w:rPr>
              <w:t>
65.55396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2"/>
          <w:p>
            <w:pPr>
              <w:spacing w:after="20"/>
              <w:ind w:left="20"/>
              <w:jc w:val="both"/>
            </w:pPr>
            <w:r>
              <w:rPr>
                <w:rFonts w:ascii="Times New Roman"/>
                <w:b w:val="false"/>
                <w:i w:val="false"/>
                <w:color w:val="000000"/>
                <w:sz w:val="20"/>
              </w:rPr>
              <w:t>
44.76339 ºC</w:t>
            </w:r>
          </w:p>
          <w:bookmarkEnd w:id="52"/>
          <w:p>
            <w:pPr>
              <w:spacing w:after="20"/>
              <w:ind w:left="20"/>
              <w:jc w:val="both"/>
            </w:pPr>
            <w:r>
              <w:rPr>
                <w:rFonts w:ascii="Times New Roman"/>
                <w:b w:val="false"/>
                <w:i w:val="false"/>
                <w:color w:val="000000"/>
                <w:sz w:val="20"/>
              </w:rPr>
              <w:t>
65.56381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Не осуществ</w:t>
            </w:r>
          </w:p>
          <w:bookmarkEnd w:id="53"/>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4"/>
          <w:p>
            <w:pPr>
              <w:spacing w:after="20"/>
              <w:ind w:left="20"/>
              <w:jc w:val="both"/>
            </w:pPr>
            <w:r>
              <w:rPr>
                <w:rFonts w:ascii="Times New Roman"/>
                <w:b w:val="false"/>
                <w:i w:val="false"/>
                <w:color w:val="000000"/>
                <w:sz w:val="20"/>
              </w:rPr>
              <w:t>
оба берега</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реки от коммунального государственного предприятия на праве хозяйственного ведения "Областной центр фтизиопульмо</w:t>
            </w:r>
          </w:p>
          <w:p>
            <w:pPr>
              <w:spacing w:after="20"/>
              <w:ind w:left="20"/>
              <w:jc w:val="both"/>
            </w:pPr>
            <w:r>
              <w:rPr>
                <w:rFonts w:ascii="Times New Roman"/>
                <w:b w:val="false"/>
                <w:i w:val="false"/>
                <w:color w:val="000000"/>
                <w:sz w:val="20"/>
              </w:rPr>
              <w:t>
</w:t>
            </w:r>
            <w:r>
              <w:rPr>
                <w:rFonts w:ascii="Times New Roman"/>
                <w:b w:val="false"/>
                <w:i w:val="false"/>
                <w:color w:val="000000"/>
                <w:sz w:val="20"/>
              </w:rPr>
              <w:t>нологии" управления здравоохране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ния Кызылординской области" </w:t>
            </w:r>
          </w:p>
          <w:p>
            <w:pPr>
              <w:spacing w:after="20"/>
              <w:ind w:left="20"/>
              <w:jc w:val="both"/>
            </w:pPr>
            <w:r>
              <w:rPr>
                <w:rFonts w:ascii="Times New Roman"/>
                <w:b w:val="false"/>
                <w:i w:val="false"/>
                <w:color w:val="000000"/>
                <w:sz w:val="20"/>
              </w:rPr>
              <w:t xml:space="preserve">
до дачного массива "Ягодка"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5"/>
          <w:p>
            <w:pPr>
              <w:spacing w:after="20"/>
              <w:ind w:left="20"/>
              <w:jc w:val="both"/>
            </w:pPr>
            <w:r>
              <w:rPr>
                <w:rFonts w:ascii="Times New Roman"/>
                <w:b w:val="false"/>
                <w:i w:val="false"/>
                <w:color w:val="000000"/>
                <w:sz w:val="20"/>
              </w:rPr>
              <w:t>
44.85588 ºC</w:t>
            </w:r>
          </w:p>
          <w:bookmarkEnd w:id="55"/>
          <w:p>
            <w:pPr>
              <w:spacing w:after="20"/>
              <w:ind w:left="20"/>
              <w:jc w:val="both"/>
            </w:pPr>
            <w:r>
              <w:rPr>
                <w:rFonts w:ascii="Times New Roman"/>
                <w:b w:val="false"/>
                <w:i w:val="false"/>
                <w:color w:val="000000"/>
                <w:sz w:val="20"/>
              </w:rPr>
              <w:t>
65.45591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6"/>
          <w:p>
            <w:pPr>
              <w:spacing w:after="20"/>
              <w:ind w:left="20"/>
              <w:jc w:val="both"/>
            </w:pPr>
            <w:r>
              <w:rPr>
                <w:rFonts w:ascii="Times New Roman"/>
                <w:b w:val="false"/>
                <w:i w:val="false"/>
                <w:color w:val="000000"/>
                <w:sz w:val="20"/>
              </w:rPr>
              <w:t>
44.87241 ºC</w:t>
            </w:r>
          </w:p>
          <w:bookmarkEnd w:id="56"/>
          <w:p>
            <w:pPr>
              <w:spacing w:after="20"/>
              <w:ind w:left="20"/>
              <w:jc w:val="both"/>
            </w:pPr>
            <w:r>
              <w:rPr>
                <w:rFonts w:ascii="Times New Roman"/>
                <w:b w:val="false"/>
                <w:i w:val="false"/>
                <w:color w:val="000000"/>
                <w:sz w:val="20"/>
              </w:rPr>
              <w:t>
65.42155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7"/>
          <w:p>
            <w:pPr>
              <w:spacing w:after="20"/>
              <w:ind w:left="20"/>
              <w:jc w:val="both"/>
            </w:pPr>
            <w:r>
              <w:rPr>
                <w:rFonts w:ascii="Times New Roman"/>
                <w:b w:val="false"/>
                <w:i w:val="false"/>
                <w:color w:val="000000"/>
                <w:sz w:val="20"/>
              </w:rPr>
              <w:t>
Не осуществ</w:t>
            </w:r>
          </w:p>
          <w:bookmarkEnd w:id="57"/>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8"/>
          <w:p>
            <w:pPr>
              <w:spacing w:after="20"/>
              <w:ind w:left="20"/>
              <w:jc w:val="both"/>
            </w:pPr>
            <w:r>
              <w:rPr>
                <w:rFonts w:ascii="Times New Roman"/>
                <w:b w:val="false"/>
                <w:i w:val="false"/>
                <w:color w:val="000000"/>
                <w:sz w:val="20"/>
              </w:rPr>
              <w:t>
Левобереж</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ный магистраль</w:t>
            </w:r>
          </w:p>
          <w:p>
            <w:pPr>
              <w:spacing w:after="20"/>
              <w:ind w:left="20"/>
              <w:jc w:val="both"/>
            </w:pPr>
            <w:r>
              <w:rPr>
                <w:rFonts w:ascii="Times New Roman"/>
                <w:b w:val="false"/>
                <w:i w:val="false"/>
                <w:color w:val="000000"/>
                <w:sz w:val="20"/>
              </w:rPr>
              <w:t>
ный канал (канал Ширкейли)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оба берега канала от Кызылордин</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ского гидро</w:t>
            </w:r>
          </w:p>
          <w:p>
            <w:pPr>
              <w:spacing w:after="20"/>
              <w:ind w:left="20"/>
              <w:jc w:val="both"/>
            </w:pPr>
            <w:r>
              <w:rPr>
                <w:rFonts w:ascii="Times New Roman"/>
                <w:b w:val="false"/>
                <w:i w:val="false"/>
                <w:color w:val="000000"/>
                <w:sz w:val="20"/>
              </w:rPr>
              <w:t>
узла до микрорайона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44.76328 ºC</w:t>
            </w:r>
          </w:p>
          <w:bookmarkEnd w:id="60"/>
          <w:p>
            <w:pPr>
              <w:spacing w:after="20"/>
              <w:ind w:left="20"/>
              <w:jc w:val="both"/>
            </w:pPr>
            <w:r>
              <w:rPr>
                <w:rFonts w:ascii="Times New Roman"/>
                <w:b w:val="false"/>
                <w:i w:val="false"/>
                <w:color w:val="000000"/>
                <w:sz w:val="20"/>
              </w:rPr>
              <w:t>
65.53466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44.78795 ºC</w:t>
            </w:r>
          </w:p>
          <w:bookmarkEnd w:id="61"/>
          <w:p>
            <w:pPr>
              <w:spacing w:after="20"/>
              <w:ind w:left="20"/>
              <w:jc w:val="both"/>
            </w:pPr>
            <w:r>
              <w:rPr>
                <w:rFonts w:ascii="Times New Roman"/>
                <w:b w:val="false"/>
                <w:i w:val="false"/>
                <w:color w:val="000000"/>
                <w:sz w:val="20"/>
              </w:rPr>
              <w:t>
65.46693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Не осуществ</w:t>
            </w:r>
          </w:p>
          <w:bookmarkEnd w:id="6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правобережный магистральный канал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xml:space="preserve">
оба берега канала от поселка Тасбогет до </w:t>
            </w:r>
          </w:p>
          <w:bookmarkEnd w:id="63"/>
          <w:p>
            <w:pPr>
              <w:spacing w:after="20"/>
              <w:ind w:left="20"/>
              <w:jc w:val="both"/>
            </w:pPr>
            <w:r>
              <w:rPr>
                <w:rFonts w:ascii="Times New Roman"/>
                <w:b w:val="false"/>
                <w:i w:val="false"/>
                <w:color w:val="000000"/>
                <w:sz w:val="20"/>
              </w:rPr>
              <w:t>
населенного пункта Караултобе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44.81208 ºC</w:t>
            </w:r>
          </w:p>
          <w:bookmarkEnd w:id="64"/>
          <w:p>
            <w:pPr>
              <w:spacing w:after="20"/>
              <w:ind w:left="20"/>
              <w:jc w:val="both"/>
            </w:pPr>
            <w:r>
              <w:rPr>
                <w:rFonts w:ascii="Times New Roman"/>
                <w:b w:val="false"/>
                <w:i w:val="false"/>
                <w:color w:val="000000"/>
                <w:sz w:val="20"/>
              </w:rPr>
              <w:t>
65.57787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44.76443 ºC</w:t>
            </w:r>
          </w:p>
          <w:bookmarkEnd w:id="65"/>
          <w:p>
            <w:pPr>
              <w:spacing w:after="20"/>
              <w:ind w:left="20"/>
              <w:jc w:val="both"/>
            </w:pPr>
            <w:r>
              <w:rPr>
                <w:rFonts w:ascii="Times New Roman"/>
                <w:b w:val="false"/>
                <w:i w:val="false"/>
                <w:color w:val="000000"/>
                <w:sz w:val="20"/>
              </w:rPr>
              <w:t>
65.53765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Не осуществ</w:t>
            </w:r>
          </w:p>
          <w:bookmarkEnd w:id="66"/>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канала от старого моста в поселке Белколь до моста населенного пункта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44.76016 ºC</w:t>
            </w:r>
          </w:p>
          <w:bookmarkEnd w:id="67"/>
          <w:p>
            <w:pPr>
              <w:spacing w:after="20"/>
              <w:ind w:left="20"/>
              <w:jc w:val="both"/>
            </w:pPr>
            <w:r>
              <w:rPr>
                <w:rFonts w:ascii="Times New Roman"/>
                <w:b w:val="false"/>
                <w:i w:val="false"/>
                <w:color w:val="000000"/>
                <w:sz w:val="20"/>
              </w:rPr>
              <w:t>
65.57142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44.74955 ºC</w:t>
            </w:r>
          </w:p>
          <w:bookmarkEnd w:id="68"/>
          <w:p>
            <w:pPr>
              <w:spacing w:after="20"/>
              <w:ind w:left="20"/>
              <w:jc w:val="both"/>
            </w:pPr>
            <w:r>
              <w:rPr>
                <w:rFonts w:ascii="Times New Roman"/>
                <w:b w:val="false"/>
                <w:i w:val="false"/>
                <w:color w:val="000000"/>
                <w:sz w:val="20"/>
              </w:rPr>
              <w:t>
65.58967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9"/>
          <w:p>
            <w:pPr>
              <w:spacing w:after="20"/>
              <w:ind w:left="20"/>
              <w:jc w:val="both"/>
            </w:pPr>
            <w:r>
              <w:rPr>
                <w:rFonts w:ascii="Times New Roman"/>
                <w:b w:val="false"/>
                <w:i w:val="false"/>
                <w:color w:val="000000"/>
                <w:sz w:val="20"/>
              </w:rPr>
              <w:t>
Не осуществ</w:t>
            </w:r>
          </w:p>
          <w:bookmarkEnd w:id="6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канала от гидроузла Байкадам до населенных пунктов Карауылтобе и Досан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44.87961 ºC</w:t>
            </w:r>
          </w:p>
          <w:bookmarkEnd w:id="70"/>
          <w:p>
            <w:pPr>
              <w:spacing w:after="20"/>
              <w:ind w:left="20"/>
              <w:jc w:val="both"/>
            </w:pPr>
            <w:r>
              <w:rPr>
                <w:rFonts w:ascii="Times New Roman"/>
                <w:b w:val="false"/>
                <w:i w:val="false"/>
                <w:color w:val="000000"/>
                <w:sz w:val="20"/>
              </w:rPr>
              <w:t>
65.54675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44.90125 ºC</w:t>
            </w:r>
          </w:p>
          <w:bookmarkEnd w:id="71"/>
          <w:p>
            <w:pPr>
              <w:spacing w:after="20"/>
              <w:ind w:left="20"/>
              <w:jc w:val="both"/>
            </w:pPr>
            <w:r>
              <w:rPr>
                <w:rFonts w:ascii="Times New Roman"/>
                <w:b w:val="false"/>
                <w:i w:val="false"/>
                <w:color w:val="000000"/>
                <w:sz w:val="20"/>
              </w:rPr>
              <w:t>
65.56364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2"/>
          <w:p>
            <w:pPr>
              <w:spacing w:after="20"/>
              <w:ind w:left="20"/>
              <w:jc w:val="both"/>
            </w:pPr>
            <w:r>
              <w:rPr>
                <w:rFonts w:ascii="Times New Roman"/>
                <w:b w:val="false"/>
                <w:i w:val="false"/>
                <w:color w:val="000000"/>
                <w:sz w:val="20"/>
              </w:rPr>
              <w:t>
Не осуществ</w:t>
            </w:r>
          </w:p>
          <w:bookmarkEnd w:id="7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Калгандария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3"/>
          <w:p>
            <w:pPr>
              <w:spacing w:after="20"/>
              <w:ind w:left="20"/>
              <w:jc w:val="both"/>
            </w:pPr>
            <w:r>
              <w:rPr>
                <w:rFonts w:ascii="Times New Roman"/>
                <w:b w:val="false"/>
                <w:i w:val="false"/>
                <w:color w:val="000000"/>
                <w:sz w:val="20"/>
              </w:rPr>
              <w:t xml:space="preserve">
побережье озера вблизи дачного массива </w:t>
            </w:r>
          </w:p>
          <w:bookmarkEnd w:id="73"/>
          <w:p>
            <w:pPr>
              <w:spacing w:after="20"/>
              <w:ind w:left="20"/>
              <w:jc w:val="both"/>
            </w:pPr>
            <w:r>
              <w:rPr>
                <w:rFonts w:ascii="Times New Roman"/>
                <w:b w:val="false"/>
                <w:i w:val="false"/>
                <w:color w:val="000000"/>
                <w:sz w:val="20"/>
              </w:rPr>
              <w:t xml:space="preserve">
"ПМК-29"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4"/>
          <w:p>
            <w:pPr>
              <w:spacing w:after="20"/>
              <w:ind w:left="20"/>
              <w:jc w:val="both"/>
            </w:pPr>
            <w:r>
              <w:rPr>
                <w:rFonts w:ascii="Times New Roman"/>
                <w:b w:val="false"/>
                <w:i w:val="false"/>
                <w:color w:val="000000"/>
                <w:sz w:val="20"/>
              </w:rPr>
              <w:t>
44.72473 ºC</w:t>
            </w:r>
          </w:p>
          <w:bookmarkEnd w:id="74"/>
          <w:p>
            <w:pPr>
              <w:spacing w:after="20"/>
              <w:ind w:left="20"/>
              <w:jc w:val="both"/>
            </w:pPr>
            <w:r>
              <w:rPr>
                <w:rFonts w:ascii="Times New Roman"/>
                <w:b w:val="false"/>
                <w:i w:val="false"/>
                <w:color w:val="000000"/>
                <w:sz w:val="20"/>
              </w:rPr>
              <w:t>
65.62443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5"/>
          <w:p>
            <w:pPr>
              <w:spacing w:after="20"/>
              <w:ind w:left="20"/>
              <w:jc w:val="both"/>
            </w:pPr>
            <w:r>
              <w:rPr>
                <w:rFonts w:ascii="Times New Roman"/>
                <w:b w:val="false"/>
                <w:i w:val="false"/>
                <w:color w:val="000000"/>
                <w:sz w:val="20"/>
              </w:rPr>
              <w:t>
44.71528 ºC</w:t>
            </w:r>
          </w:p>
          <w:bookmarkEnd w:id="75"/>
          <w:p>
            <w:pPr>
              <w:spacing w:after="20"/>
              <w:ind w:left="20"/>
              <w:jc w:val="both"/>
            </w:pPr>
            <w:r>
              <w:rPr>
                <w:rFonts w:ascii="Times New Roman"/>
                <w:b w:val="false"/>
                <w:i w:val="false"/>
                <w:color w:val="000000"/>
                <w:sz w:val="20"/>
              </w:rPr>
              <w:t>
65.68856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6"/>
          <w:p>
            <w:pPr>
              <w:spacing w:after="20"/>
              <w:ind w:left="20"/>
              <w:jc w:val="both"/>
            </w:pPr>
            <w:r>
              <w:rPr>
                <w:rFonts w:ascii="Times New Roman"/>
                <w:b w:val="false"/>
                <w:i w:val="false"/>
                <w:color w:val="000000"/>
                <w:sz w:val="20"/>
              </w:rPr>
              <w:t>
Не осуществ</w:t>
            </w:r>
          </w:p>
          <w:bookmarkEnd w:id="76"/>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Жанадария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канала от дачного массива "ПМК-66" до садоводческого кооператива "Тепловик"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7"/>
          <w:p>
            <w:pPr>
              <w:spacing w:after="20"/>
              <w:ind w:left="20"/>
              <w:jc w:val="both"/>
            </w:pPr>
            <w:r>
              <w:rPr>
                <w:rFonts w:ascii="Times New Roman"/>
                <w:b w:val="false"/>
                <w:i w:val="false"/>
                <w:color w:val="000000"/>
                <w:sz w:val="20"/>
              </w:rPr>
              <w:t>
44.72634 ºC</w:t>
            </w:r>
          </w:p>
          <w:bookmarkEnd w:id="77"/>
          <w:p>
            <w:pPr>
              <w:spacing w:after="20"/>
              <w:ind w:left="20"/>
              <w:jc w:val="both"/>
            </w:pPr>
            <w:r>
              <w:rPr>
                <w:rFonts w:ascii="Times New Roman"/>
                <w:b w:val="false"/>
                <w:i w:val="false"/>
                <w:color w:val="000000"/>
                <w:sz w:val="20"/>
              </w:rPr>
              <w:t>
65.55215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8"/>
          <w:p>
            <w:pPr>
              <w:spacing w:after="20"/>
              <w:ind w:left="20"/>
              <w:jc w:val="both"/>
            </w:pPr>
            <w:r>
              <w:rPr>
                <w:rFonts w:ascii="Times New Roman"/>
                <w:b w:val="false"/>
                <w:i w:val="false"/>
                <w:color w:val="000000"/>
                <w:sz w:val="20"/>
              </w:rPr>
              <w:t>
44.71006 ºC</w:t>
            </w:r>
          </w:p>
          <w:bookmarkEnd w:id="78"/>
          <w:p>
            <w:pPr>
              <w:spacing w:after="20"/>
              <w:ind w:left="20"/>
              <w:jc w:val="both"/>
            </w:pPr>
            <w:r>
              <w:rPr>
                <w:rFonts w:ascii="Times New Roman"/>
                <w:b w:val="false"/>
                <w:i w:val="false"/>
                <w:color w:val="000000"/>
                <w:sz w:val="20"/>
              </w:rPr>
              <w:t>
65.53572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9"/>
          <w:p>
            <w:pPr>
              <w:spacing w:after="20"/>
              <w:ind w:left="20"/>
              <w:jc w:val="both"/>
            </w:pPr>
            <w:r>
              <w:rPr>
                <w:rFonts w:ascii="Times New Roman"/>
                <w:b w:val="false"/>
                <w:i w:val="false"/>
                <w:color w:val="000000"/>
                <w:sz w:val="20"/>
              </w:rPr>
              <w:t>
Не осуществ</w:t>
            </w:r>
          </w:p>
          <w:bookmarkEnd w:id="79"/>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0"/>
          <w:p>
            <w:pPr>
              <w:spacing w:after="20"/>
              <w:ind w:left="20"/>
              <w:jc w:val="both"/>
            </w:pPr>
            <w:r>
              <w:rPr>
                <w:rFonts w:ascii="Times New Roman"/>
                <w:b w:val="false"/>
                <w:i w:val="false"/>
                <w:color w:val="000000"/>
                <w:sz w:val="20"/>
              </w:rPr>
              <w:t xml:space="preserve">
оба берега </w:t>
            </w:r>
          </w:p>
          <w:bookmarkEnd w:id="80"/>
          <w:p>
            <w:pPr>
              <w:spacing w:after="20"/>
              <w:ind w:left="20"/>
              <w:jc w:val="both"/>
            </w:pPr>
            <w:r>
              <w:rPr>
                <w:rFonts w:ascii="Times New Roman"/>
                <w:b w:val="false"/>
                <w:i w:val="false"/>
                <w:color w:val="000000"/>
                <w:sz w:val="20"/>
              </w:rPr>
              <w:t>
реки вблизи населенного пункта Кызылжар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1"/>
          <w:p>
            <w:pPr>
              <w:spacing w:after="20"/>
              <w:ind w:left="20"/>
              <w:jc w:val="both"/>
            </w:pPr>
            <w:r>
              <w:rPr>
                <w:rFonts w:ascii="Times New Roman"/>
                <w:b w:val="false"/>
                <w:i w:val="false"/>
                <w:color w:val="000000"/>
                <w:sz w:val="20"/>
              </w:rPr>
              <w:t>
46.002455 ºC</w:t>
            </w:r>
          </w:p>
          <w:bookmarkEnd w:id="81"/>
          <w:p>
            <w:pPr>
              <w:spacing w:after="20"/>
              <w:ind w:left="20"/>
              <w:jc w:val="both"/>
            </w:pPr>
            <w:r>
              <w:rPr>
                <w:rFonts w:ascii="Times New Roman"/>
                <w:b w:val="false"/>
                <w:i w:val="false"/>
                <w:color w:val="000000"/>
                <w:sz w:val="20"/>
              </w:rPr>
              <w:t>
61.757992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2"/>
          <w:p>
            <w:pPr>
              <w:spacing w:after="20"/>
              <w:ind w:left="20"/>
              <w:jc w:val="both"/>
            </w:pPr>
            <w:r>
              <w:rPr>
                <w:rFonts w:ascii="Times New Roman"/>
                <w:b w:val="false"/>
                <w:i w:val="false"/>
                <w:color w:val="000000"/>
                <w:sz w:val="20"/>
              </w:rPr>
              <w:t>
46.023311ºC</w:t>
            </w:r>
          </w:p>
          <w:bookmarkEnd w:id="82"/>
          <w:p>
            <w:pPr>
              <w:spacing w:after="20"/>
              <w:ind w:left="20"/>
              <w:jc w:val="both"/>
            </w:pPr>
            <w:r>
              <w:rPr>
                <w:rFonts w:ascii="Times New Roman"/>
                <w:b w:val="false"/>
                <w:i w:val="false"/>
                <w:color w:val="000000"/>
                <w:sz w:val="20"/>
              </w:rPr>
              <w:t>
61.750837ºB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3"/>
          <w:p>
            <w:pPr>
              <w:spacing w:after="20"/>
              <w:ind w:left="20"/>
              <w:jc w:val="both"/>
            </w:pPr>
            <w:r>
              <w:rPr>
                <w:rFonts w:ascii="Times New Roman"/>
                <w:b w:val="false"/>
                <w:i w:val="false"/>
                <w:color w:val="000000"/>
                <w:sz w:val="20"/>
              </w:rPr>
              <w:t>
Не осуществ</w:t>
            </w:r>
          </w:p>
          <w:bookmarkEnd w:id="83"/>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4"/>
          <w:p>
            <w:pPr>
              <w:spacing w:after="20"/>
              <w:ind w:left="20"/>
              <w:jc w:val="both"/>
            </w:pPr>
            <w:r>
              <w:rPr>
                <w:rFonts w:ascii="Times New Roman"/>
                <w:b w:val="false"/>
                <w:i w:val="false"/>
                <w:color w:val="000000"/>
                <w:sz w:val="20"/>
              </w:rPr>
              <w:t xml:space="preserve">
оба берега </w:t>
            </w:r>
          </w:p>
          <w:bookmarkEnd w:id="84"/>
          <w:p>
            <w:pPr>
              <w:spacing w:after="20"/>
              <w:ind w:left="20"/>
              <w:jc w:val="both"/>
            </w:pPr>
            <w:r>
              <w:rPr>
                <w:rFonts w:ascii="Times New Roman"/>
                <w:b w:val="false"/>
                <w:i w:val="false"/>
                <w:color w:val="000000"/>
                <w:sz w:val="20"/>
              </w:rPr>
              <w:t xml:space="preserve">
реки вблизи населенного пункта Аманоткел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5"/>
          <w:p>
            <w:pPr>
              <w:spacing w:after="20"/>
              <w:ind w:left="20"/>
              <w:jc w:val="both"/>
            </w:pPr>
            <w:r>
              <w:rPr>
                <w:rFonts w:ascii="Times New Roman"/>
                <w:b w:val="false"/>
                <w:i w:val="false"/>
                <w:color w:val="000000"/>
                <w:sz w:val="20"/>
              </w:rPr>
              <w:t>
46.113488 ºC</w:t>
            </w:r>
          </w:p>
          <w:bookmarkEnd w:id="85"/>
          <w:p>
            <w:pPr>
              <w:spacing w:after="20"/>
              <w:ind w:left="20"/>
              <w:jc w:val="both"/>
            </w:pPr>
            <w:r>
              <w:rPr>
                <w:rFonts w:ascii="Times New Roman"/>
                <w:b w:val="false"/>
                <w:i w:val="false"/>
                <w:color w:val="000000"/>
                <w:sz w:val="20"/>
              </w:rPr>
              <w:t>
61.508567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6"/>
          <w:p>
            <w:pPr>
              <w:spacing w:after="20"/>
              <w:ind w:left="20"/>
              <w:jc w:val="both"/>
            </w:pPr>
            <w:r>
              <w:rPr>
                <w:rFonts w:ascii="Times New Roman"/>
                <w:b w:val="false"/>
                <w:i w:val="false"/>
                <w:color w:val="000000"/>
                <w:sz w:val="20"/>
              </w:rPr>
              <w:t>
46.097736ºC</w:t>
            </w:r>
          </w:p>
          <w:bookmarkEnd w:id="86"/>
          <w:p>
            <w:pPr>
              <w:spacing w:after="20"/>
              <w:ind w:left="20"/>
              <w:jc w:val="both"/>
            </w:pPr>
            <w:r>
              <w:rPr>
                <w:rFonts w:ascii="Times New Roman"/>
                <w:b w:val="false"/>
                <w:i w:val="false"/>
                <w:color w:val="000000"/>
                <w:sz w:val="20"/>
              </w:rPr>
              <w:t>
61.543048ºB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7"/>
          <w:p>
            <w:pPr>
              <w:spacing w:after="20"/>
              <w:ind w:left="20"/>
              <w:jc w:val="both"/>
            </w:pPr>
            <w:r>
              <w:rPr>
                <w:rFonts w:ascii="Times New Roman"/>
                <w:b w:val="false"/>
                <w:i w:val="false"/>
                <w:color w:val="000000"/>
                <w:sz w:val="20"/>
              </w:rPr>
              <w:t>
Не осуществ</w:t>
            </w:r>
          </w:p>
          <w:bookmarkEnd w:id="87"/>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8"/>
          <w:p>
            <w:pPr>
              <w:spacing w:after="20"/>
              <w:ind w:left="20"/>
              <w:jc w:val="both"/>
            </w:pPr>
            <w:r>
              <w:rPr>
                <w:rFonts w:ascii="Times New Roman"/>
                <w:b w:val="false"/>
                <w:i w:val="false"/>
                <w:color w:val="000000"/>
                <w:sz w:val="20"/>
              </w:rPr>
              <w:t>
оба берега</w:t>
            </w:r>
          </w:p>
          <w:bookmarkEnd w:id="88"/>
          <w:p>
            <w:pPr>
              <w:spacing w:after="20"/>
              <w:ind w:left="20"/>
              <w:jc w:val="both"/>
            </w:pPr>
            <w:r>
              <w:rPr>
                <w:rFonts w:ascii="Times New Roman"/>
                <w:b w:val="false"/>
                <w:i w:val="false"/>
                <w:color w:val="000000"/>
                <w:sz w:val="20"/>
              </w:rPr>
              <w:t>
реки вблизи населенного пункта 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9"/>
          <w:p>
            <w:pPr>
              <w:spacing w:after="20"/>
              <w:ind w:left="20"/>
              <w:jc w:val="both"/>
            </w:pPr>
            <w:r>
              <w:rPr>
                <w:rFonts w:ascii="Times New Roman"/>
                <w:b w:val="false"/>
                <w:i w:val="false"/>
                <w:color w:val="000000"/>
                <w:sz w:val="20"/>
              </w:rPr>
              <w:t>
46.0652°С</w:t>
            </w:r>
          </w:p>
          <w:bookmarkEnd w:id="89"/>
          <w:p>
            <w:pPr>
              <w:spacing w:after="20"/>
              <w:ind w:left="20"/>
              <w:jc w:val="both"/>
            </w:pPr>
            <w:r>
              <w:rPr>
                <w:rFonts w:ascii="Times New Roman"/>
                <w:b w:val="false"/>
                <w:i w:val="false"/>
                <w:color w:val="000000"/>
                <w:sz w:val="20"/>
              </w:rPr>
              <w:t>
61.3000°В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0"/>
          <w:p>
            <w:pPr>
              <w:spacing w:after="20"/>
              <w:ind w:left="20"/>
              <w:jc w:val="both"/>
            </w:pPr>
            <w:r>
              <w:rPr>
                <w:rFonts w:ascii="Times New Roman"/>
                <w:b w:val="false"/>
                <w:i w:val="false"/>
                <w:color w:val="000000"/>
                <w:sz w:val="20"/>
              </w:rPr>
              <w:t>
46.0550°С</w:t>
            </w:r>
          </w:p>
          <w:bookmarkEnd w:id="90"/>
          <w:p>
            <w:pPr>
              <w:spacing w:after="20"/>
              <w:ind w:left="20"/>
              <w:jc w:val="both"/>
            </w:pPr>
            <w:r>
              <w:rPr>
                <w:rFonts w:ascii="Times New Roman"/>
                <w:b w:val="false"/>
                <w:i w:val="false"/>
                <w:color w:val="000000"/>
                <w:sz w:val="20"/>
              </w:rPr>
              <w:t>
61.2957°В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1"/>
          <w:p>
            <w:pPr>
              <w:spacing w:after="20"/>
              <w:ind w:left="20"/>
              <w:jc w:val="both"/>
            </w:pPr>
            <w:r>
              <w:rPr>
                <w:rFonts w:ascii="Times New Roman"/>
                <w:b w:val="false"/>
                <w:i w:val="false"/>
                <w:color w:val="000000"/>
                <w:sz w:val="20"/>
              </w:rPr>
              <w:t>
Не осуществ</w:t>
            </w:r>
          </w:p>
          <w:bookmarkEnd w:id="91"/>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2"/>
          <w:p>
            <w:pPr>
              <w:spacing w:after="20"/>
              <w:ind w:left="20"/>
              <w:jc w:val="both"/>
            </w:pPr>
            <w:r>
              <w:rPr>
                <w:rFonts w:ascii="Times New Roman"/>
                <w:b w:val="false"/>
                <w:i w:val="false"/>
                <w:color w:val="000000"/>
                <w:sz w:val="20"/>
              </w:rPr>
              <w:t>
оба берега</w:t>
            </w:r>
          </w:p>
          <w:bookmarkEnd w:id="92"/>
          <w:p>
            <w:pPr>
              <w:spacing w:after="20"/>
              <w:ind w:left="20"/>
              <w:jc w:val="both"/>
            </w:pPr>
            <w:r>
              <w:rPr>
                <w:rFonts w:ascii="Times New Roman"/>
                <w:b w:val="false"/>
                <w:i w:val="false"/>
                <w:color w:val="000000"/>
                <w:sz w:val="20"/>
              </w:rPr>
              <w:t xml:space="preserve">
реки вблизи населенного пункта Аккулак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3"/>
          <w:p>
            <w:pPr>
              <w:spacing w:after="20"/>
              <w:ind w:left="20"/>
              <w:jc w:val="both"/>
            </w:pPr>
            <w:r>
              <w:rPr>
                <w:rFonts w:ascii="Times New Roman"/>
                <w:b w:val="false"/>
                <w:i w:val="false"/>
                <w:color w:val="000000"/>
                <w:sz w:val="20"/>
              </w:rPr>
              <w:t>
46.0421°С</w:t>
            </w:r>
          </w:p>
          <w:bookmarkEnd w:id="93"/>
          <w:p>
            <w:pPr>
              <w:spacing w:after="20"/>
              <w:ind w:left="20"/>
              <w:jc w:val="both"/>
            </w:pPr>
            <w:r>
              <w:rPr>
                <w:rFonts w:ascii="Times New Roman"/>
                <w:b w:val="false"/>
                <w:i w:val="false"/>
                <w:color w:val="000000"/>
                <w:sz w:val="20"/>
              </w:rPr>
              <w:t>
61.2057°В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4"/>
          <w:p>
            <w:pPr>
              <w:spacing w:after="20"/>
              <w:ind w:left="20"/>
              <w:jc w:val="both"/>
            </w:pPr>
            <w:r>
              <w:rPr>
                <w:rFonts w:ascii="Times New Roman"/>
                <w:b w:val="false"/>
                <w:i w:val="false"/>
                <w:color w:val="000000"/>
                <w:sz w:val="20"/>
              </w:rPr>
              <w:t>
46.0401°С</w:t>
            </w:r>
          </w:p>
          <w:bookmarkEnd w:id="94"/>
          <w:p>
            <w:pPr>
              <w:spacing w:after="20"/>
              <w:ind w:left="20"/>
              <w:jc w:val="both"/>
            </w:pPr>
            <w:r>
              <w:rPr>
                <w:rFonts w:ascii="Times New Roman"/>
                <w:b w:val="false"/>
                <w:i w:val="false"/>
                <w:color w:val="000000"/>
                <w:sz w:val="20"/>
              </w:rPr>
              <w:t>
61.2019°В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5"/>
          <w:p>
            <w:pPr>
              <w:spacing w:after="20"/>
              <w:ind w:left="20"/>
              <w:jc w:val="both"/>
            </w:pPr>
            <w:r>
              <w:rPr>
                <w:rFonts w:ascii="Times New Roman"/>
                <w:b w:val="false"/>
                <w:i w:val="false"/>
                <w:color w:val="000000"/>
                <w:sz w:val="20"/>
              </w:rPr>
              <w:t>
Не осуществ</w:t>
            </w:r>
          </w:p>
          <w:bookmarkEnd w:id="95"/>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6"/>
          <w:p>
            <w:pPr>
              <w:spacing w:after="20"/>
              <w:ind w:left="20"/>
              <w:jc w:val="both"/>
            </w:pPr>
            <w:r>
              <w:rPr>
                <w:rFonts w:ascii="Times New Roman"/>
                <w:b w:val="false"/>
                <w:i w:val="false"/>
                <w:color w:val="000000"/>
                <w:sz w:val="20"/>
              </w:rPr>
              <w:t>
обе стороны</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гидроузла </w:t>
            </w:r>
          </w:p>
          <w:p>
            <w:pPr>
              <w:spacing w:after="20"/>
              <w:ind w:left="20"/>
              <w:jc w:val="both"/>
            </w:pPr>
            <w:r>
              <w:rPr>
                <w:rFonts w:ascii="Times New Roman"/>
                <w:b w:val="false"/>
                <w:i w:val="false"/>
                <w:color w:val="000000"/>
                <w:sz w:val="20"/>
              </w:rPr>
              <w:t>
Аклак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46.107557 ºC</w:t>
            </w:r>
          </w:p>
          <w:bookmarkEnd w:id="97"/>
          <w:p>
            <w:pPr>
              <w:spacing w:after="20"/>
              <w:ind w:left="20"/>
              <w:jc w:val="both"/>
            </w:pPr>
            <w:r>
              <w:rPr>
                <w:rFonts w:ascii="Times New Roman"/>
                <w:b w:val="false"/>
                <w:i w:val="false"/>
                <w:color w:val="000000"/>
                <w:sz w:val="20"/>
              </w:rPr>
              <w:t>
60.865016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8"/>
          <w:p>
            <w:pPr>
              <w:spacing w:after="20"/>
              <w:ind w:left="20"/>
              <w:jc w:val="both"/>
            </w:pPr>
            <w:r>
              <w:rPr>
                <w:rFonts w:ascii="Times New Roman"/>
                <w:b w:val="false"/>
                <w:i w:val="false"/>
                <w:color w:val="000000"/>
                <w:sz w:val="20"/>
              </w:rPr>
              <w:t>
46.163418ºC</w:t>
            </w:r>
          </w:p>
          <w:bookmarkEnd w:id="98"/>
          <w:p>
            <w:pPr>
              <w:spacing w:after="20"/>
              <w:ind w:left="20"/>
              <w:jc w:val="both"/>
            </w:pPr>
            <w:r>
              <w:rPr>
                <w:rFonts w:ascii="Times New Roman"/>
                <w:b w:val="false"/>
                <w:i w:val="false"/>
                <w:color w:val="000000"/>
                <w:sz w:val="20"/>
              </w:rPr>
              <w:t>
60.882022ºB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9"/>
          <w:p>
            <w:pPr>
              <w:spacing w:after="20"/>
              <w:ind w:left="20"/>
              <w:jc w:val="both"/>
            </w:pPr>
            <w:r>
              <w:rPr>
                <w:rFonts w:ascii="Times New Roman"/>
                <w:b w:val="false"/>
                <w:i w:val="false"/>
                <w:color w:val="000000"/>
                <w:sz w:val="20"/>
              </w:rPr>
              <w:t>
Не осуществ</w:t>
            </w:r>
          </w:p>
          <w:bookmarkEnd w:id="9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Камыстыбас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вблизи Республиканского государственного казенного предприятия "Камышлыбашский рыбопитомник" комитета рыбного хозяйства Министерства экологии и природных ресурсов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0"/>
          <w:p>
            <w:pPr>
              <w:spacing w:after="20"/>
              <w:ind w:left="20"/>
              <w:jc w:val="both"/>
            </w:pPr>
            <w:r>
              <w:rPr>
                <w:rFonts w:ascii="Times New Roman"/>
                <w:b w:val="false"/>
                <w:i w:val="false"/>
                <w:color w:val="000000"/>
                <w:sz w:val="20"/>
              </w:rPr>
              <w:t>
46.0904°С</w:t>
            </w:r>
          </w:p>
          <w:bookmarkEnd w:id="100"/>
          <w:p>
            <w:pPr>
              <w:spacing w:after="20"/>
              <w:ind w:left="20"/>
              <w:jc w:val="both"/>
            </w:pPr>
            <w:r>
              <w:rPr>
                <w:rFonts w:ascii="Times New Roman"/>
                <w:b w:val="false"/>
                <w:i w:val="false"/>
                <w:color w:val="000000"/>
                <w:sz w:val="20"/>
              </w:rPr>
              <w:t>
61.4523°В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1"/>
          <w:p>
            <w:pPr>
              <w:spacing w:after="20"/>
              <w:ind w:left="20"/>
              <w:jc w:val="both"/>
            </w:pPr>
            <w:r>
              <w:rPr>
                <w:rFonts w:ascii="Times New Roman"/>
                <w:b w:val="false"/>
                <w:i w:val="false"/>
                <w:color w:val="000000"/>
                <w:sz w:val="20"/>
              </w:rPr>
              <w:t>
46.0903°С</w:t>
            </w:r>
          </w:p>
          <w:bookmarkEnd w:id="101"/>
          <w:p>
            <w:pPr>
              <w:spacing w:after="20"/>
              <w:ind w:left="20"/>
              <w:jc w:val="both"/>
            </w:pPr>
            <w:r>
              <w:rPr>
                <w:rFonts w:ascii="Times New Roman"/>
                <w:b w:val="false"/>
                <w:i w:val="false"/>
                <w:color w:val="000000"/>
                <w:sz w:val="20"/>
              </w:rPr>
              <w:t>
61.4521°В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2"/>
          <w:p>
            <w:pPr>
              <w:spacing w:after="20"/>
              <w:ind w:left="20"/>
              <w:jc w:val="both"/>
            </w:pPr>
            <w:r>
              <w:rPr>
                <w:rFonts w:ascii="Times New Roman"/>
                <w:b w:val="false"/>
                <w:i w:val="false"/>
                <w:color w:val="000000"/>
                <w:sz w:val="20"/>
              </w:rPr>
              <w:t>
Не осуществ</w:t>
            </w:r>
          </w:p>
          <w:bookmarkEnd w:id="10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3"/>
          <w:p>
            <w:pPr>
              <w:spacing w:after="20"/>
              <w:ind w:left="20"/>
              <w:jc w:val="both"/>
            </w:pPr>
            <w:r>
              <w:rPr>
                <w:rFonts w:ascii="Times New Roman"/>
                <w:b w:val="false"/>
                <w:i w:val="false"/>
                <w:color w:val="000000"/>
                <w:sz w:val="20"/>
              </w:rPr>
              <w:t>
вблизи</w:t>
            </w:r>
          </w:p>
          <w:bookmarkEnd w:id="103"/>
          <w:p>
            <w:pPr>
              <w:spacing w:after="20"/>
              <w:ind w:left="20"/>
              <w:jc w:val="both"/>
            </w:pPr>
            <w:r>
              <w:rPr>
                <w:rFonts w:ascii="Times New Roman"/>
                <w:b w:val="false"/>
                <w:i w:val="false"/>
                <w:color w:val="000000"/>
                <w:sz w:val="20"/>
              </w:rPr>
              <w:t>
моста "Карибогет"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46.0923°С</w:t>
            </w:r>
          </w:p>
          <w:bookmarkEnd w:id="104"/>
          <w:p>
            <w:pPr>
              <w:spacing w:after="20"/>
              <w:ind w:left="20"/>
              <w:jc w:val="both"/>
            </w:pPr>
            <w:r>
              <w:rPr>
                <w:rFonts w:ascii="Times New Roman"/>
                <w:b w:val="false"/>
                <w:i w:val="false"/>
                <w:color w:val="000000"/>
                <w:sz w:val="20"/>
              </w:rPr>
              <w:t>
61.3752°В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46.0930°С</w:t>
            </w:r>
          </w:p>
          <w:bookmarkEnd w:id="105"/>
          <w:p>
            <w:pPr>
              <w:spacing w:after="20"/>
              <w:ind w:left="20"/>
              <w:jc w:val="both"/>
            </w:pPr>
            <w:r>
              <w:rPr>
                <w:rFonts w:ascii="Times New Roman"/>
                <w:b w:val="false"/>
                <w:i w:val="false"/>
                <w:color w:val="000000"/>
                <w:sz w:val="20"/>
              </w:rPr>
              <w:t>
61.3750°В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6"/>
          <w:p>
            <w:pPr>
              <w:spacing w:after="20"/>
              <w:ind w:left="20"/>
              <w:jc w:val="both"/>
            </w:pPr>
            <w:r>
              <w:rPr>
                <w:rFonts w:ascii="Times New Roman"/>
                <w:b w:val="false"/>
                <w:i w:val="false"/>
                <w:color w:val="000000"/>
                <w:sz w:val="20"/>
              </w:rPr>
              <w:t>
Не осуществ</w:t>
            </w:r>
          </w:p>
          <w:bookmarkEnd w:id="106"/>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Малое Аральское море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7"/>
          <w:p>
            <w:pPr>
              <w:spacing w:after="20"/>
              <w:ind w:left="20"/>
              <w:jc w:val="both"/>
            </w:pPr>
            <w:r>
              <w:rPr>
                <w:rFonts w:ascii="Times New Roman"/>
                <w:b w:val="false"/>
                <w:i w:val="false"/>
                <w:color w:val="000000"/>
                <w:sz w:val="20"/>
              </w:rPr>
              <w:t>
обе стороны</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Кокаральской</w:t>
            </w:r>
          </w:p>
          <w:p>
            <w:pPr>
              <w:spacing w:after="20"/>
              <w:ind w:left="20"/>
              <w:jc w:val="both"/>
            </w:pPr>
            <w:r>
              <w:rPr>
                <w:rFonts w:ascii="Times New Roman"/>
                <w:b w:val="false"/>
                <w:i w:val="false"/>
                <w:color w:val="000000"/>
                <w:sz w:val="20"/>
              </w:rPr>
              <w:t>
плотины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46.111516 ºC</w:t>
            </w:r>
          </w:p>
          <w:bookmarkEnd w:id="108"/>
          <w:p>
            <w:pPr>
              <w:spacing w:after="20"/>
              <w:ind w:left="20"/>
              <w:jc w:val="both"/>
            </w:pPr>
            <w:r>
              <w:rPr>
                <w:rFonts w:ascii="Times New Roman"/>
                <w:b w:val="false"/>
                <w:i w:val="false"/>
                <w:color w:val="000000"/>
                <w:sz w:val="20"/>
              </w:rPr>
              <w:t>
60.782033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46.365042ºC</w:t>
            </w:r>
          </w:p>
          <w:bookmarkEnd w:id="109"/>
          <w:p>
            <w:pPr>
              <w:spacing w:after="20"/>
              <w:ind w:left="20"/>
              <w:jc w:val="both"/>
            </w:pPr>
            <w:r>
              <w:rPr>
                <w:rFonts w:ascii="Times New Roman"/>
                <w:b w:val="false"/>
                <w:i w:val="false"/>
                <w:color w:val="000000"/>
                <w:sz w:val="20"/>
              </w:rPr>
              <w:t>
60.792710ºB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Не осуществ</w:t>
            </w:r>
          </w:p>
          <w:bookmarkEnd w:id="110"/>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xml:space="preserve">
оба берега </w:t>
            </w:r>
          </w:p>
          <w:bookmarkEnd w:id="111"/>
          <w:p>
            <w:pPr>
              <w:spacing w:after="20"/>
              <w:ind w:left="20"/>
              <w:jc w:val="both"/>
            </w:pPr>
            <w:r>
              <w:rPr>
                <w:rFonts w:ascii="Times New Roman"/>
                <w:b w:val="false"/>
                <w:i w:val="false"/>
                <w:color w:val="000000"/>
                <w:sz w:val="20"/>
              </w:rPr>
              <w:t>
реки от населенного пункта Байкожа до населенного пункта Аксуат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45.723723 ºC</w:t>
            </w:r>
          </w:p>
          <w:bookmarkEnd w:id="112"/>
          <w:p>
            <w:pPr>
              <w:spacing w:after="20"/>
              <w:ind w:left="20"/>
              <w:jc w:val="both"/>
            </w:pPr>
            <w:r>
              <w:rPr>
                <w:rFonts w:ascii="Times New Roman"/>
                <w:b w:val="false"/>
                <w:i w:val="false"/>
                <w:color w:val="000000"/>
                <w:sz w:val="20"/>
              </w:rPr>
              <w:t>
62.941489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3"/>
          <w:p>
            <w:pPr>
              <w:spacing w:after="20"/>
              <w:ind w:left="20"/>
              <w:jc w:val="both"/>
            </w:pPr>
            <w:r>
              <w:rPr>
                <w:rFonts w:ascii="Times New Roman"/>
                <w:b w:val="false"/>
                <w:i w:val="false"/>
                <w:color w:val="000000"/>
                <w:sz w:val="20"/>
              </w:rPr>
              <w:t>
45.728989ºC</w:t>
            </w:r>
          </w:p>
          <w:bookmarkEnd w:id="113"/>
          <w:p>
            <w:pPr>
              <w:spacing w:after="20"/>
              <w:ind w:left="20"/>
              <w:jc w:val="both"/>
            </w:pPr>
            <w:r>
              <w:rPr>
                <w:rFonts w:ascii="Times New Roman"/>
                <w:b w:val="false"/>
                <w:i w:val="false"/>
                <w:color w:val="000000"/>
                <w:sz w:val="20"/>
              </w:rPr>
              <w:t>
62.925936ºB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4"/>
          <w:p>
            <w:pPr>
              <w:spacing w:after="20"/>
              <w:ind w:left="20"/>
              <w:jc w:val="both"/>
            </w:pPr>
            <w:r>
              <w:rPr>
                <w:rFonts w:ascii="Times New Roman"/>
                <w:b w:val="false"/>
                <w:i w:val="false"/>
                <w:color w:val="000000"/>
                <w:sz w:val="20"/>
              </w:rPr>
              <w:t>
Не осуществ</w:t>
            </w:r>
          </w:p>
          <w:bookmarkEnd w:id="114"/>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5"/>
          <w:p>
            <w:pPr>
              <w:spacing w:after="20"/>
              <w:ind w:left="20"/>
              <w:jc w:val="both"/>
            </w:pPr>
            <w:r>
              <w:rPr>
                <w:rFonts w:ascii="Times New Roman"/>
                <w:b w:val="false"/>
                <w:i w:val="false"/>
                <w:color w:val="000000"/>
                <w:sz w:val="20"/>
              </w:rPr>
              <w:t xml:space="preserve">
оба берега </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реки от населенного пункта Аксуат до железнодорож</w:t>
            </w:r>
          </w:p>
          <w:p>
            <w:pPr>
              <w:spacing w:after="20"/>
              <w:ind w:left="20"/>
              <w:jc w:val="both"/>
            </w:pPr>
            <w:r>
              <w:rPr>
                <w:rFonts w:ascii="Times New Roman"/>
                <w:b w:val="false"/>
                <w:i w:val="false"/>
                <w:color w:val="000000"/>
                <w:sz w:val="20"/>
              </w:rPr>
              <w:t>
ной станции Майлыбас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6"/>
          <w:p>
            <w:pPr>
              <w:spacing w:after="20"/>
              <w:ind w:left="20"/>
              <w:jc w:val="both"/>
            </w:pPr>
            <w:r>
              <w:rPr>
                <w:rFonts w:ascii="Times New Roman"/>
                <w:b w:val="false"/>
                <w:i w:val="false"/>
                <w:color w:val="000000"/>
                <w:sz w:val="20"/>
              </w:rPr>
              <w:t>
45.812889 ºC</w:t>
            </w:r>
          </w:p>
          <w:bookmarkEnd w:id="116"/>
          <w:p>
            <w:pPr>
              <w:spacing w:after="20"/>
              <w:ind w:left="20"/>
              <w:jc w:val="both"/>
            </w:pPr>
            <w:r>
              <w:rPr>
                <w:rFonts w:ascii="Times New Roman"/>
                <w:b w:val="false"/>
                <w:i w:val="false"/>
                <w:color w:val="000000"/>
                <w:sz w:val="20"/>
              </w:rPr>
              <w:t>
62.617268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7"/>
          <w:p>
            <w:pPr>
              <w:spacing w:after="20"/>
              <w:ind w:left="20"/>
              <w:jc w:val="both"/>
            </w:pPr>
            <w:r>
              <w:rPr>
                <w:rFonts w:ascii="Times New Roman"/>
                <w:b w:val="false"/>
                <w:i w:val="false"/>
                <w:color w:val="000000"/>
                <w:sz w:val="20"/>
              </w:rPr>
              <w:t>
45.821383ºC</w:t>
            </w:r>
          </w:p>
          <w:bookmarkEnd w:id="117"/>
          <w:p>
            <w:pPr>
              <w:spacing w:after="20"/>
              <w:ind w:left="20"/>
              <w:jc w:val="both"/>
            </w:pPr>
            <w:r>
              <w:rPr>
                <w:rFonts w:ascii="Times New Roman"/>
                <w:b w:val="false"/>
                <w:i w:val="false"/>
                <w:color w:val="000000"/>
                <w:sz w:val="20"/>
              </w:rPr>
              <w:t>
62.610500ºB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8"/>
          <w:p>
            <w:pPr>
              <w:spacing w:after="20"/>
              <w:ind w:left="20"/>
              <w:jc w:val="both"/>
            </w:pPr>
            <w:r>
              <w:rPr>
                <w:rFonts w:ascii="Times New Roman"/>
                <w:b w:val="false"/>
                <w:i w:val="false"/>
                <w:color w:val="000000"/>
                <w:sz w:val="20"/>
              </w:rPr>
              <w:t>
Не осуществ</w:t>
            </w:r>
          </w:p>
          <w:bookmarkEnd w:id="118"/>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реки от верхнего бьефа до нижнего бьефа Басыкаринского гидроузла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9"/>
          <w:p>
            <w:pPr>
              <w:spacing w:after="20"/>
              <w:ind w:left="20"/>
              <w:jc w:val="both"/>
            </w:pPr>
            <w:r>
              <w:rPr>
                <w:rFonts w:ascii="Times New Roman"/>
                <w:b w:val="false"/>
                <w:i w:val="false"/>
                <w:color w:val="000000"/>
                <w:sz w:val="20"/>
              </w:rPr>
              <w:t>
45.760213 ºC</w:t>
            </w:r>
          </w:p>
          <w:bookmarkEnd w:id="119"/>
          <w:p>
            <w:pPr>
              <w:spacing w:after="20"/>
              <w:ind w:left="20"/>
              <w:jc w:val="both"/>
            </w:pPr>
            <w:r>
              <w:rPr>
                <w:rFonts w:ascii="Times New Roman"/>
                <w:b w:val="false"/>
                <w:i w:val="false"/>
                <w:color w:val="000000"/>
                <w:sz w:val="20"/>
              </w:rPr>
              <w:t>
62.330145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0"/>
          <w:p>
            <w:pPr>
              <w:spacing w:after="20"/>
              <w:ind w:left="20"/>
              <w:jc w:val="both"/>
            </w:pPr>
            <w:r>
              <w:rPr>
                <w:rFonts w:ascii="Times New Roman"/>
                <w:b w:val="false"/>
                <w:i w:val="false"/>
                <w:color w:val="000000"/>
                <w:sz w:val="20"/>
              </w:rPr>
              <w:t>
45.752806ºC</w:t>
            </w:r>
          </w:p>
          <w:bookmarkEnd w:id="120"/>
          <w:p>
            <w:pPr>
              <w:spacing w:after="20"/>
              <w:ind w:left="20"/>
              <w:jc w:val="both"/>
            </w:pPr>
            <w:r>
              <w:rPr>
                <w:rFonts w:ascii="Times New Roman"/>
                <w:b w:val="false"/>
                <w:i w:val="false"/>
                <w:color w:val="000000"/>
                <w:sz w:val="20"/>
              </w:rPr>
              <w:t>
62.295098ºB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1"/>
          <w:p>
            <w:pPr>
              <w:spacing w:after="20"/>
              <w:ind w:left="20"/>
              <w:jc w:val="both"/>
            </w:pPr>
            <w:r>
              <w:rPr>
                <w:rFonts w:ascii="Times New Roman"/>
                <w:b w:val="false"/>
                <w:i w:val="false"/>
                <w:color w:val="000000"/>
                <w:sz w:val="20"/>
              </w:rPr>
              <w:t>
Не осуществ</w:t>
            </w:r>
          </w:p>
          <w:bookmarkEnd w:id="121"/>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реки от коммунального государственного казенного предприятия "Детский оздоровительный центр "Шагала" отдела образования по Казалинскому району" управления образования Кызылординской области до плавучего моста населенного пункта Абай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2"/>
          <w:p>
            <w:pPr>
              <w:spacing w:after="20"/>
              <w:ind w:left="20"/>
              <w:jc w:val="both"/>
            </w:pPr>
            <w:r>
              <w:rPr>
                <w:rFonts w:ascii="Times New Roman"/>
                <w:b w:val="false"/>
                <w:i w:val="false"/>
                <w:color w:val="000000"/>
                <w:sz w:val="20"/>
              </w:rPr>
              <w:t>
45.741510 ºC</w:t>
            </w:r>
          </w:p>
          <w:bookmarkEnd w:id="122"/>
          <w:p>
            <w:pPr>
              <w:spacing w:after="20"/>
              <w:ind w:left="20"/>
              <w:jc w:val="both"/>
            </w:pPr>
            <w:r>
              <w:rPr>
                <w:rFonts w:ascii="Times New Roman"/>
                <w:b w:val="false"/>
                <w:i w:val="false"/>
                <w:color w:val="000000"/>
                <w:sz w:val="20"/>
              </w:rPr>
              <w:t>
62.131177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3"/>
          <w:p>
            <w:pPr>
              <w:spacing w:after="20"/>
              <w:ind w:left="20"/>
              <w:jc w:val="both"/>
            </w:pPr>
            <w:r>
              <w:rPr>
                <w:rFonts w:ascii="Times New Roman"/>
                <w:b w:val="false"/>
                <w:i w:val="false"/>
                <w:color w:val="000000"/>
                <w:sz w:val="20"/>
              </w:rPr>
              <w:t>
45.740309ºC</w:t>
            </w:r>
          </w:p>
          <w:bookmarkEnd w:id="123"/>
          <w:p>
            <w:pPr>
              <w:spacing w:after="20"/>
              <w:ind w:left="20"/>
              <w:jc w:val="both"/>
            </w:pPr>
            <w:r>
              <w:rPr>
                <w:rFonts w:ascii="Times New Roman"/>
                <w:b w:val="false"/>
                <w:i w:val="false"/>
                <w:color w:val="000000"/>
                <w:sz w:val="20"/>
              </w:rPr>
              <w:t>
62.104341ºB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4"/>
          <w:p>
            <w:pPr>
              <w:spacing w:after="20"/>
              <w:ind w:left="20"/>
              <w:jc w:val="both"/>
            </w:pPr>
            <w:r>
              <w:rPr>
                <w:rFonts w:ascii="Times New Roman"/>
                <w:b w:val="false"/>
                <w:i w:val="false"/>
                <w:color w:val="000000"/>
                <w:sz w:val="20"/>
              </w:rPr>
              <w:t>
Не осуществ</w:t>
            </w:r>
          </w:p>
          <w:bookmarkEnd w:id="124"/>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5"/>
          <w:p>
            <w:pPr>
              <w:spacing w:after="20"/>
              <w:ind w:left="20"/>
              <w:jc w:val="both"/>
            </w:pPr>
            <w:r>
              <w:rPr>
                <w:rFonts w:ascii="Times New Roman"/>
                <w:b w:val="false"/>
                <w:i w:val="false"/>
                <w:color w:val="000000"/>
                <w:sz w:val="20"/>
              </w:rPr>
              <w:t>
оба берега</w:t>
            </w:r>
          </w:p>
          <w:bookmarkEnd w:id="125"/>
          <w:p>
            <w:pPr>
              <w:spacing w:after="20"/>
              <w:ind w:left="20"/>
              <w:jc w:val="both"/>
            </w:pPr>
            <w:r>
              <w:rPr>
                <w:rFonts w:ascii="Times New Roman"/>
                <w:b w:val="false"/>
                <w:i w:val="false"/>
                <w:color w:val="000000"/>
                <w:sz w:val="20"/>
              </w:rPr>
              <w:t>
 реки от моста Карлан до населенного пункта Бирлик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r>
              <w:rPr>
                <w:rFonts w:ascii="Times New Roman"/>
                <w:b w:val="false"/>
                <w:i w:val="false"/>
                <w:color w:val="000000"/>
                <w:sz w:val="20"/>
              </w:rPr>
              <w:t>
45.658944 ºC</w:t>
            </w:r>
          </w:p>
          <w:bookmarkEnd w:id="126"/>
          <w:p>
            <w:pPr>
              <w:spacing w:after="20"/>
              <w:ind w:left="20"/>
              <w:jc w:val="both"/>
            </w:pPr>
            <w:r>
              <w:rPr>
                <w:rFonts w:ascii="Times New Roman"/>
                <w:b w:val="false"/>
                <w:i w:val="false"/>
                <w:color w:val="000000"/>
                <w:sz w:val="20"/>
              </w:rPr>
              <w:t>
61.942505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7"/>
          <w:p>
            <w:pPr>
              <w:spacing w:after="20"/>
              <w:ind w:left="20"/>
              <w:jc w:val="both"/>
            </w:pPr>
            <w:r>
              <w:rPr>
                <w:rFonts w:ascii="Times New Roman"/>
                <w:b w:val="false"/>
                <w:i w:val="false"/>
                <w:color w:val="000000"/>
                <w:sz w:val="20"/>
              </w:rPr>
              <w:t>
45.686886ºC</w:t>
            </w:r>
          </w:p>
          <w:bookmarkEnd w:id="127"/>
          <w:p>
            <w:pPr>
              <w:spacing w:after="20"/>
              <w:ind w:left="20"/>
              <w:jc w:val="both"/>
            </w:pPr>
            <w:r>
              <w:rPr>
                <w:rFonts w:ascii="Times New Roman"/>
                <w:b w:val="false"/>
                <w:i w:val="false"/>
                <w:color w:val="000000"/>
                <w:sz w:val="20"/>
              </w:rPr>
              <w:t>
61.896273ºB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8"/>
          <w:p>
            <w:pPr>
              <w:spacing w:after="20"/>
              <w:ind w:left="20"/>
              <w:jc w:val="both"/>
            </w:pPr>
            <w:r>
              <w:rPr>
                <w:rFonts w:ascii="Times New Roman"/>
                <w:b w:val="false"/>
                <w:i w:val="false"/>
                <w:color w:val="000000"/>
                <w:sz w:val="20"/>
              </w:rPr>
              <w:t>
Не осуществ</w:t>
            </w:r>
          </w:p>
          <w:bookmarkEnd w:id="128"/>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9"/>
          <w:p>
            <w:pPr>
              <w:spacing w:after="20"/>
              <w:ind w:left="20"/>
              <w:jc w:val="both"/>
            </w:pPr>
            <w:r>
              <w:rPr>
                <w:rFonts w:ascii="Times New Roman"/>
                <w:b w:val="false"/>
                <w:i w:val="false"/>
                <w:color w:val="000000"/>
                <w:sz w:val="20"/>
              </w:rPr>
              <w:t>
оба берега</w:t>
            </w:r>
          </w:p>
          <w:bookmarkEnd w:id="129"/>
          <w:p>
            <w:pPr>
              <w:spacing w:after="20"/>
              <w:ind w:left="20"/>
              <w:jc w:val="both"/>
            </w:pPr>
            <w:r>
              <w:rPr>
                <w:rFonts w:ascii="Times New Roman"/>
                <w:b w:val="false"/>
                <w:i w:val="false"/>
                <w:color w:val="000000"/>
                <w:sz w:val="20"/>
              </w:rPr>
              <w:t xml:space="preserve">
 реки от участка "Доскали" до плавучего моста Альсейт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45.775360 ºC</w:t>
            </w:r>
          </w:p>
          <w:bookmarkEnd w:id="130"/>
          <w:p>
            <w:pPr>
              <w:spacing w:after="20"/>
              <w:ind w:left="20"/>
              <w:jc w:val="both"/>
            </w:pPr>
            <w:r>
              <w:rPr>
                <w:rFonts w:ascii="Times New Roman"/>
                <w:b w:val="false"/>
                <w:i w:val="false"/>
                <w:color w:val="000000"/>
                <w:sz w:val="20"/>
              </w:rPr>
              <w:t>
61.692116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1"/>
          <w:p>
            <w:pPr>
              <w:spacing w:after="20"/>
              <w:ind w:left="20"/>
              <w:jc w:val="both"/>
            </w:pPr>
            <w:r>
              <w:rPr>
                <w:rFonts w:ascii="Times New Roman"/>
                <w:b w:val="false"/>
                <w:i w:val="false"/>
                <w:color w:val="000000"/>
                <w:sz w:val="20"/>
              </w:rPr>
              <w:t>
45.783429ºC</w:t>
            </w:r>
          </w:p>
          <w:bookmarkEnd w:id="131"/>
          <w:p>
            <w:pPr>
              <w:spacing w:after="20"/>
              <w:ind w:left="20"/>
              <w:jc w:val="both"/>
            </w:pPr>
            <w:r>
              <w:rPr>
                <w:rFonts w:ascii="Times New Roman"/>
                <w:b w:val="false"/>
                <w:i w:val="false"/>
                <w:color w:val="000000"/>
                <w:sz w:val="20"/>
              </w:rPr>
              <w:t>
61.678272ºB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2"/>
          <w:p>
            <w:pPr>
              <w:spacing w:after="20"/>
              <w:ind w:left="20"/>
              <w:jc w:val="both"/>
            </w:pPr>
            <w:r>
              <w:rPr>
                <w:rFonts w:ascii="Times New Roman"/>
                <w:b w:val="false"/>
                <w:i w:val="false"/>
                <w:color w:val="000000"/>
                <w:sz w:val="20"/>
              </w:rPr>
              <w:t>
Не осуществ</w:t>
            </w:r>
          </w:p>
          <w:bookmarkEnd w:id="13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правобережный магистральный канал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канала от населенного пункта Басыкара до города Казалы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3"/>
          <w:p>
            <w:pPr>
              <w:spacing w:after="20"/>
              <w:ind w:left="20"/>
              <w:jc w:val="both"/>
            </w:pPr>
            <w:r>
              <w:rPr>
                <w:rFonts w:ascii="Times New Roman"/>
                <w:b w:val="false"/>
                <w:i w:val="false"/>
                <w:color w:val="000000"/>
                <w:sz w:val="20"/>
              </w:rPr>
              <w:t>
45.760575 ºC</w:t>
            </w:r>
          </w:p>
          <w:bookmarkEnd w:id="133"/>
          <w:p>
            <w:pPr>
              <w:spacing w:after="20"/>
              <w:ind w:left="20"/>
              <w:jc w:val="both"/>
            </w:pPr>
            <w:r>
              <w:rPr>
                <w:rFonts w:ascii="Times New Roman"/>
                <w:b w:val="false"/>
                <w:i w:val="false"/>
                <w:color w:val="000000"/>
                <w:sz w:val="20"/>
              </w:rPr>
              <w:t>
62.316547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4"/>
          <w:p>
            <w:pPr>
              <w:spacing w:after="20"/>
              <w:ind w:left="20"/>
              <w:jc w:val="both"/>
            </w:pPr>
            <w:r>
              <w:rPr>
                <w:rFonts w:ascii="Times New Roman"/>
                <w:b w:val="false"/>
                <w:i w:val="false"/>
                <w:color w:val="000000"/>
                <w:sz w:val="20"/>
              </w:rPr>
              <w:t>
45.758303ºC</w:t>
            </w:r>
          </w:p>
          <w:bookmarkEnd w:id="134"/>
          <w:p>
            <w:pPr>
              <w:spacing w:after="20"/>
              <w:ind w:left="20"/>
              <w:jc w:val="both"/>
            </w:pPr>
            <w:r>
              <w:rPr>
                <w:rFonts w:ascii="Times New Roman"/>
                <w:b w:val="false"/>
                <w:i w:val="false"/>
                <w:color w:val="000000"/>
                <w:sz w:val="20"/>
              </w:rPr>
              <w:t>
62.311567ºB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канала вблизи города Казалы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5"/>
          <w:p>
            <w:pPr>
              <w:spacing w:after="20"/>
              <w:ind w:left="20"/>
              <w:jc w:val="both"/>
            </w:pPr>
            <w:r>
              <w:rPr>
                <w:rFonts w:ascii="Times New Roman"/>
                <w:b w:val="false"/>
                <w:i w:val="false"/>
                <w:color w:val="000000"/>
                <w:sz w:val="20"/>
              </w:rPr>
              <w:t>
45.776924 ºC</w:t>
            </w:r>
          </w:p>
          <w:bookmarkEnd w:id="135"/>
          <w:p>
            <w:pPr>
              <w:spacing w:after="20"/>
              <w:ind w:left="20"/>
              <w:jc w:val="both"/>
            </w:pPr>
            <w:r>
              <w:rPr>
                <w:rFonts w:ascii="Times New Roman"/>
                <w:b w:val="false"/>
                <w:i w:val="false"/>
                <w:color w:val="000000"/>
                <w:sz w:val="20"/>
              </w:rPr>
              <w:t>
62.077437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6"/>
          <w:p>
            <w:pPr>
              <w:spacing w:after="20"/>
              <w:ind w:left="20"/>
              <w:jc w:val="both"/>
            </w:pPr>
            <w:r>
              <w:rPr>
                <w:rFonts w:ascii="Times New Roman"/>
                <w:b w:val="false"/>
                <w:i w:val="false"/>
                <w:color w:val="000000"/>
                <w:sz w:val="20"/>
              </w:rPr>
              <w:t>
45.776764ºC</w:t>
            </w:r>
          </w:p>
          <w:bookmarkEnd w:id="136"/>
          <w:p>
            <w:pPr>
              <w:spacing w:after="20"/>
              <w:ind w:left="20"/>
              <w:jc w:val="both"/>
            </w:pPr>
            <w:r>
              <w:rPr>
                <w:rFonts w:ascii="Times New Roman"/>
                <w:b w:val="false"/>
                <w:i w:val="false"/>
                <w:color w:val="000000"/>
                <w:sz w:val="20"/>
              </w:rPr>
              <w:t>
62.075111ºB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7"/>
          <w:p>
            <w:pPr>
              <w:spacing w:after="20"/>
              <w:ind w:left="20"/>
              <w:jc w:val="both"/>
            </w:pPr>
            <w:r>
              <w:rPr>
                <w:rFonts w:ascii="Times New Roman"/>
                <w:b w:val="false"/>
                <w:i w:val="false"/>
                <w:color w:val="000000"/>
                <w:sz w:val="20"/>
              </w:rPr>
              <w:t>
Не осуществ</w:t>
            </w:r>
          </w:p>
          <w:bookmarkEnd w:id="137"/>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Марьямколь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8"/>
          <w:p>
            <w:pPr>
              <w:spacing w:after="20"/>
              <w:ind w:left="20"/>
              <w:jc w:val="both"/>
            </w:pPr>
            <w:r>
              <w:rPr>
                <w:rFonts w:ascii="Times New Roman"/>
                <w:b w:val="false"/>
                <w:i w:val="false"/>
                <w:color w:val="000000"/>
                <w:sz w:val="20"/>
              </w:rPr>
              <w:t xml:space="preserve">
 побережье </w:t>
            </w:r>
          </w:p>
          <w:bookmarkEnd w:id="138"/>
          <w:p>
            <w:pPr>
              <w:spacing w:after="20"/>
              <w:ind w:left="20"/>
              <w:jc w:val="both"/>
            </w:pPr>
            <w:r>
              <w:rPr>
                <w:rFonts w:ascii="Times New Roman"/>
                <w:b w:val="false"/>
                <w:i w:val="false"/>
                <w:color w:val="000000"/>
                <w:sz w:val="20"/>
              </w:rPr>
              <w:t xml:space="preserve">
озера вблизи населенного пункта Тасарык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9"/>
          <w:p>
            <w:pPr>
              <w:spacing w:after="20"/>
              <w:ind w:left="20"/>
              <w:jc w:val="both"/>
            </w:pPr>
            <w:r>
              <w:rPr>
                <w:rFonts w:ascii="Times New Roman"/>
                <w:b w:val="false"/>
                <w:i w:val="false"/>
                <w:color w:val="000000"/>
                <w:sz w:val="20"/>
              </w:rPr>
              <w:t>
45.511110 ºC</w:t>
            </w:r>
          </w:p>
          <w:bookmarkEnd w:id="139"/>
          <w:p>
            <w:pPr>
              <w:spacing w:after="20"/>
              <w:ind w:left="20"/>
              <w:jc w:val="both"/>
            </w:pPr>
            <w:r>
              <w:rPr>
                <w:rFonts w:ascii="Times New Roman"/>
                <w:b w:val="false"/>
                <w:i w:val="false"/>
                <w:color w:val="000000"/>
                <w:sz w:val="20"/>
              </w:rPr>
              <w:t>
61.996221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0"/>
          <w:p>
            <w:pPr>
              <w:spacing w:after="20"/>
              <w:ind w:left="20"/>
              <w:jc w:val="both"/>
            </w:pPr>
            <w:r>
              <w:rPr>
                <w:rFonts w:ascii="Times New Roman"/>
                <w:b w:val="false"/>
                <w:i w:val="false"/>
                <w:color w:val="000000"/>
                <w:sz w:val="20"/>
              </w:rPr>
              <w:t>
45.505053ºC</w:t>
            </w:r>
          </w:p>
          <w:bookmarkEnd w:id="140"/>
          <w:p>
            <w:pPr>
              <w:spacing w:after="20"/>
              <w:ind w:left="20"/>
              <w:jc w:val="both"/>
            </w:pPr>
            <w:r>
              <w:rPr>
                <w:rFonts w:ascii="Times New Roman"/>
                <w:b w:val="false"/>
                <w:i w:val="false"/>
                <w:color w:val="000000"/>
                <w:sz w:val="20"/>
              </w:rPr>
              <w:t>
61.928375ºB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1"/>
          <w:p>
            <w:pPr>
              <w:spacing w:after="20"/>
              <w:ind w:left="20"/>
              <w:jc w:val="both"/>
            </w:pPr>
            <w:r>
              <w:rPr>
                <w:rFonts w:ascii="Times New Roman"/>
                <w:b w:val="false"/>
                <w:i w:val="false"/>
                <w:color w:val="000000"/>
                <w:sz w:val="20"/>
              </w:rPr>
              <w:t>
Не осуществ</w:t>
            </w:r>
          </w:p>
          <w:bookmarkEnd w:id="141"/>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2"/>
          <w:p>
            <w:pPr>
              <w:spacing w:after="20"/>
              <w:ind w:left="20"/>
              <w:jc w:val="both"/>
            </w:pPr>
            <w:r>
              <w:rPr>
                <w:rFonts w:ascii="Times New Roman"/>
                <w:b w:val="false"/>
                <w:i w:val="false"/>
                <w:color w:val="000000"/>
                <w:sz w:val="20"/>
              </w:rPr>
              <w:t xml:space="preserve">
побережье </w:t>
            </w:r>
          </w:p>
          <w:bookmarkEnd w:id="142"/>
          <w:p>
            <w:pPr>
              <w:spacing w:after="20"/>
              <w:ind w:left="20"/>
              <w:jc w:val="both"/>
            </w:pPr>
            <w:r>
              <w:rPr>
                <w:rFonts w:ascii="Times New Roman"/>
                <w:b w:val="false"/>
                <w:i w:val="false"/>
                <w:color w:val="000000"/>
                <w:sz w:val="20"/>
              </w:rPr>
              <w:t>
озера вблизи населенного пункта Каукей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3"/>
          <w:p>
            <w:pPr>
              <w:spacing w:after="20"/>
              <w:ind w:left="20"/>
              <w:jc w:val="both"/>
            </w:pPr>
            <w:r>
              <w:rPr>
                <w:rFonts w:ascii="Times New Roman"/>
                <w:b w:val="false"/>
                <w:i w:val="false"/>
                <w:color w:val="000000"/>
                <w:sz w:val="20"/>
              </w:rPr>
              <w:t>
45.387871 ºC</w:t>
            </w:r>
          </w:p>
          <w:bookmarkEnd w:id="143"/>
          <w:p>
            <w:pPr>
              <w:spacing w:after="20"/>
              <w:ind w:left="20"/>
              <w:jc w:val="both"/>
            </w:pPr>
            <w:r>
              <w:rPr>
                <w:rFonts w:ascii="Times New Roman"/>
                <w:b w:val="false"/>
                <w:i w:val="false"/>
                <w:color w:val="000000"/>
                <w:sz w:val="20"/>
              </w:rPr>
              <w:t>
61.803238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4"/>
          <w:p>
            <w:pPr>
              <w:spacing w:after="20"/>
              <w:ind w:left="20"/>
              <w:jc w:val="both"/>
            </w:pPr>
            <w:r>
              <w:rPr>
                <w:rFonts w:ascii="Times New Roman"/>
                <w:b w:val="false"/>
                <w:i w:val="false"/>
                <w:color w:val="000000"/>
                <w:sz w:val="20"/>
              </w:rPr>
              <w:t>
45.373457ºC</w:t>
            </w:r>
          </w:p>
          <w:bookmarkEnd w:id="144"/>
          <w:p>
            <w:pPr>
              <w:spacing w:after="20"/>
              <w:ind w:left="20"/>
              <w:jc w:val="both"/>
            </w:pPr>
            <w:r>
              <w:rPr>
                <w:rFonts w:ascii="Times New Roman"/>
                <w:b w:val="false"/>
                <w:i w:val="false"/>
                <w:color w:val="000000"/>
                <w:sz w:val="20"/>
              </w:rPr>
              <w:t>
61.790594ºB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5"/>
          <w:p>
            <w:pPr>
              <w:spacing w:after="20"/>
              <w:ind w:left="20"/>
              <w:jc w:val="both"/>
            </w:pPr>
            <w:r>
              <w:rPr>
                <w:rFonts w:ascii="Times New Roman"/>
                <w:b w:val="false"/>
                <w:i w:val="false"/>
                <w:color w:val="000000"/>
                <w:sz w:val="20"/>
              </w:rPr>
              <w:t>
Не осуществ</w:t>
            </w:r>
          </w:p>
          <w:bookmarkEnd w:id="145"/>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6"/>
          <w:p>
            <w:pPr>
              <w:spacing w:after="20"/>
              <w:ind w:left="20"/>
              <w:jc w:val="both"/>
            </w:pPr>
            <w:r>
              <w:rPr>
                <w:rFonts w:ascii="Times New Roman"/>
                <w:b w:val="false"/>
                <w:i w:val="false"/>
                <w:color w:val="000000"/>
                <w:sz w:val="20"/>
              </w:rPr>
              <w:t>
оба берега реки вблизи населенного пункта</w:t>
            </w:r>
          </w:p>
          <w:bookmarkEnd w:id="146"/>
          <w:p>
            <w:pPr>
              <w:spacing w:after="20"/>
              <w:ind w:left="20"/>
              <w:jc w:val="both"/>
            </w:pPr>
            <w:r>
              <w:rPr>
                <w:rFonts w:ascii="Times New Roman"/>
                <w:b w:val="false"/>
                <w:i w:val="false"/>
                <w:color w:val="000000"/>
                <w:sz w:val="20"/>
              </w:rPr>
              <w:t>
 Дур Онгар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7"/>
          <w:p>
            <w:pPr>
              <w:spacing w:after="20"/>
              <w:ind w:left="20"/>
              <w:jc w:val="both"/>
            </w:pPr>
            <w:r>
              <w:rPr>
                <w:rFonts w:ascii="Times New Roman"/>
                <w:b w:val="false"/>
                <w:i w:val="false"/>
                <w:color w:val="000000"/>
                <w:sz w:val="20"/>
              </w:rPr>
              <w:t>
45.256639 ºC</w:t>
            </w:r>
          </w:p>
          <w:bookmarkEnd w:id="147"/>
          <w:p>
            <w:pPr>
              <w:spacing w:after="20"/>
              <w:ind w:left="20"/>
              <w:jc w:val="both"/>
            </w:pPr>
            <w:r>
              <w:rPr>
                <w:rFonts w:ascii="Times New Roman"/>
                <w:b w:val="false"/>
                <w:i w:val="false"/>
                <w:color w:val="000000"/>
                <w:sz w:val="20"/>
              </w:rPr>
              <w:t>
64.249364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8"/>
          <w:p>
            <w:pPr>
              <w:spacing w:after="20"/>
              <w:ind w:left="20"/>
              <w:jc w:val="both"/>
            </w:pPr>
            <w:r>
              <w:rPr>
                <w:rFonts w:ascii="Times New Roman"/>
                <w:b w:val="false"/>
                <w:i w:val="false"/>
                <w:color w:val="000000"/>
                <w:sz w:val="20"/>
              </w:rPr>
              <w:t>
45.279768ºC</w:t>
            </w:r>
          </w:p>
          <w:bookmarkEnd w:id="148"/>
          <w:p>
            <w:pPr>
              <w:spacing w:after="20"/>
              <w:ind w:left="20"/>
              <w:jc w:val="both"/>
            </w:pPr>
            <w:r>
              <w:rPr>
                <w:rFonts w:ascii="Times New Roman"/>
                <w:b w:val="false"/>
                <w:i w:val="false"/>
                <w:color w:val="000000"/>
                <w:sz w:val="20"/>
              </w:rPr>
              <w:t>
64.230549ºB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9"/>
          <w:p>
            <w:pPr>
              <w:spacing w:after="20"/>
              <w:ind w:left="20"/>
              <w:jc w:val="both"/>
            </w:pPr>
            <w:r>
              <w:rPr>
                <w:rFonts w:ascii="Times New Roman"/>
                <w:b w:val="false"/>
                <w:i w:val="false"/>
                <w:color w:val="000000"/>
                <w:sz w:val="20"/>
              </w:rPr>
              <w:t>
Не осуществ</w:t>
            </w:r>
          </w:p>
          <w:bookmarkEnd w:id="14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реки вблизи населенного пункта Абыла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0"/>
          <w:p>
            <w:pPr>
              <w:spacing w:after="20"/>
              <w:ind w:left="20"/>
              <w:jc w:val="both"/>
            </w:pPr>
            <w:r>
              <w:rPr>
                <w:rFonts w:ascii="Times New Roman"/>
                <w:b w:val="false"/>
                <w:i w:val="false"/>
                <w:color w:val="000000"/>
                <w:sz w:val="20"/>
              </w:rPr>
              <w:t>
45.360528 ºC</w:t>
            </w:r>
          </w:p>
          <w:bookmarkEnd w:id="150"/>
          <w:p>
            <w:pPr>
              <w:spacing w:after="20"/>
              <w:ind w:left="20"/>
              <w:jc w:val="both"/>
            </w:pPr>
            <w:r>
              <w:rPr>
                <w:rFonts w:ascii="Times New Roman"/>
                <w:b w:val="false"/>
                <w:i w:val="false"/>
                <w:color w:val="000000"/>
                <w:sz w:val="20"/>
              </w:rPr>
              <w:t>
64.203845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1"/>
          <w:p>
            <w:pPr>
              <w:spacing w:after="20"/>
              <w:ind w:left="20"/>
              <w:jc w:val="both"/>
            </w:pPr>
            <w:r>
              <w:rPr>
                <w:rFonts w:ascii="Times New Roman"/>
                <w:b w:val="false"/>
                <w:i w:val="false"/>
                <w:color w:val="000000"/>
                <w:sz w:val="20"/>
              </w:rPr>
              <w:t>
45.392994ºC</w:t>
            </w:r>
          </w:p>
          <w:bookmarkEnd w:id="151"/>
          <w:p>
            <w:pPr>
              <w:spacing w:after="20"/>
              <w:ind w:left="20"/>
              <w:jc w:val="both"/>
            </w:pPr>
            <w:r>
              <w:rPr>
                <w:rFonts w:ascii="Times New Roman"/>
                <w:b w:val="false"/>
                <w:i w:val="false"/>
                <w:color w:val="000000"/>
                <w:sz w:val="20"/>
              </w:rPr>
              <w:t>
64.199627ºB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2"/>
          <w:p>
            <w:pPr>
              <w:spacing w:after="20"/>
              <w:ind w:left="20"/>
              <w:jc w:val="both"/>
            </w:pPr>
            <w:r>
              <w:rPr>
                <w:rFonts w:ascii="Times New Roman"/>
                <w:b w:val="false"/>
                <w:i w:val="false"/>
                <w:color w:val="000000"/>
                <w:sz w:val="20"/>
              </w:rPr>
              <w:t>
Не осуществ</w:t>
            </w:r>
          </w:p>
          <w:bookmarkEnd w:id="15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3"/>
          <w:p>
            <w:pPr>
              <w:spacing w:after="20"/>
              <w:ind w:left="20"/>
              <w:jc w:val="both"/>
            </w:pPr>
            <w:r>
              <w:rPr>
                <w:rFonts w:ascii="Times New Roman"/>
                <w:b w:val="false"/>
                <w:i w:val="false"/>
                <w:color w:val="000000"/>
                <w:sz w:val="20"/>
              </w:rPr>
              <w:t>
от впадины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реки Сырдарья к протоку Караозек до автомобиль</w:t>
            </w:r>
          </w:p>
          <w:p>
            <w:pPr>
              <w:spacing w:after="20"/>
              <w:ind w:left="20"/>
              <w:jc w:val="both"/>
            </w:pPr>
            <w:r>
              <w:rPr>
                <w:rFonts w:ascii="Times New Roman"/>
                <w:b w:val="false"/>
                <w:i w:val="false"/>
                <w:color w:val="000000"/>
                <w:sz w:val="20"/>
              </w:rPr>
              <w:t>
ного моста "Шымкент-Самара"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4"/>
          <w:p>
            <w:pPr>
              <w:spacing w:after="20"/>
              <w:ind w:left="20"/>
              <w:jc w:val="both"/>
            </w:pPr>
            <w:r>
              <w:rPr>
                <w:rFonts w:ascii="Times New Roman"/>
                <w:b w:val="false"/>
                <w:i w:val="false"/>
                <w:color w:val="000000"/>
                <w:sz w:val="20"/>
              </w:rPr>
              <w:t>
45.47454 ºC</w:t>
            </w:r>
          </w:p>
          <w:bookmarkEnd w:id="154"/>
          <w:p>
            <w:pPr>
              <w:spacing w:after="20"/>
              <w:ind w:left="20"/>
              <w:jc w:val="both"/>
            </w:pPr>
            <w:r>
              <w:rPr>
                <w:rFonts w:ascii="Times New Roman"/>
                <w:b w:val="false"/>
                <w:i w:val="false"/>
                <w:color w:val="000000"/>
                <w:sz w:val="20"/>
              </w:rPr>
              <w:t>
64.09183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5"/>
          <w:p>
            <w:pPr>
              <w:spacing w:after="20"/>
              <w:ind w:left="20"/>
              <w:jc w:val="both"/>
            </w:pPr>
            <w:r>
              <w:rPr>
                <w:rFonts w:ascii="Times New Roman"/>
                <w:b w:val="false"/>
                <w:i w:val="false"/>
                <w:color w:val="000000"/>
                <w:sz w:val="20"/>
              </w:rPr>
              <w:t>
45.46932 ºC</w:t>
            </w:r>
          </w:p>
          <w:bookmarkEnd w:id="155"/>
          <w:p>
            <w:pPr>
              <w:spacing w:after="20"/>
              <w:ind w:left="20"/>
              <w:jc w:val="both"/>
            </w:pPr>
            <w:r>
              <w:rPr>
                <w:rFonts w:ascii="Times New Roman"/>
                <w:b w:val="false"/>
                <w:i w:val="false"/>
                <w:color w:val="000000"/>
                <w:sz w:val="20"/>
              </w:rPr>
              <w:t>
64.06467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6"/>
          <w:p>
            <w:pPr>
              <w:spacing w:after="20"/>
              <w:ind w:left="20"/>
              <w:jc w:val="both"/>
            </w:pPr>
            <w:r>
              <w:rPr>
                <w:rFonts w:ascii="Times New Roman"/>
                <w:b w:val="false"/>
                <w:i w:val="false"/>
                <w:color w:val="000000"/>
                <w:sz w:val="20"/>
              </w:rPr>
              <w:t>
Не осуществ</w:t>
            </w:r>
          </w:p>
          <w:bookmarkEnd w:id="156"/>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7"/>
          <w:p>
            <w:pPr>
              <w:spacing w:after="20"/>
              <w:ind w:left="20"/>
              <w:jc w:val="both"/>
            </w:pPr>
            <w:r>
              <w:rPr>
                <w:rFonts w:ascii="Times New Roman"/>
                <w:b w:val="false"/>
                <w:i w:val="false"/>
                <w:color w:val="000000"/>
                <w:sz w:val="20"/>
              </w:rPr>
              <w:t xml:space="preserve">
оба берега </w:t>
            </w:r>
          </w:p>
          <w:bookmarkEnd w:id="157"/>
          <w:p>
            <w:pPr>
              <w:spacing w:after="20"/>
              <w:ind w:left="20"/>
              <w:jc w:val="both"/>
            </w:pPr>
            <w:r>
              <w:rPr>
                <w:rFonts w:ascii="Times New Roman"/>
                <w:b w:val="false"/>
                <w:i w:val="false"/>
                <w:color w:val="000000"/>
                <w:sz w:val="20"/>
              </w:rPr>
              <w:t>
реки вблизи станции Коркыт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8"/>
          <w:p>
            <w:pPr>
              <w:spacing w:after="20"/>
              <w:ind w:left="20"/>
              <w:jc w:val="both"/>
            </w:pPr>
            <w:r>
              <w:rPr>
                <w:rFonts w:ascii="Times New Roman"/>
                <w:b w:val="false"/>
                <w:i w:val="false"/>
                <w:color w:val="000000"/>
                <w:sz w:val="20"/>
              </w:rPr>
              <w:t>
45.591389 ºC</w:t>
            </w:r>
          </w:p>
          <w:bookmarkEnd w:id="158"/>
          <w:p>
            <w:pPr>
              <w:spacing w:after="20"/>
              <w:ind w:left="20"/>
              <w:jc w:val="both"/>
            </w:pPr>
            <w:r>
              <w:rPr>
                <w:rFonts w:ascii="Times New Roman"/>
                <w:b w:val="false"/>
                <w:i w:val="false"/>
                <w:color w:val="000000"/>
                <w:sz w:val="20"/>
              </w:rPr>
              <w:t>
63.923217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9"/>
          <w:p>
            <w:pPr>
              <w:spacing w:after="20"/>
              <w:ind w:left="20"/>
              <w:jc w:val="both"/>
            </w:pPr>
            <w:r>
              <w:rPr>
                <w:rFonts w:ascii="Times New Roman"/>
                <w:b w:val="false"/>
                <w:i w:val="false"/>
                <w:color w:val="000000"/>
                <w:sz w:val="20"/>
              </w:rPr>
              <w:t>
45.623972ºC</w:t>
            </w:r>
          </w:p>
          <w:bookmarkEnd w:id="159"/>
          <w:p>
            <w:pPr>
              <w:spacing w:after="20"/>
              <w:ind w:left="20"/>
              <w:jc w:val="both"/>
            </w:pPr>
            <w:r>
              <w:rPr>
                <w:rFonts w:ascii="Times New Roman"/>
                <w:b w:val="false"/>
                <w:i w:val="false"/>
                <w:color w:val="000000"/>
                <w:sz w:val="20"/>
              </w:rPr>
              <w:t>
63.908520ºB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реки вблизи населенного пункта Акай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0"/>
          <w:p>
            <w:pPr>
              <w:spacing w:after="20"/>
              <w:ind w:left="20"/>
              <w:jc w:val="both"/>
            </w:pPr>
            <w:r>
              <w:rPr>
                <w:rFonts w:ascii="Times New Roman"/>
                <w:b w:val="false"/>
                <w:i w:val="false"/>
                <w:color w:val="000000"/>
                <w:sz w:val="20"/>
              </w:rPr>
              <w:t>
45.59537 ºC</w:t>
            </w:r>
          </w:p>
          <w:bookmarkEnd w:id="160"/>
          <w:p>
            <w:pPr>
              <w:spacing w:after="20"/>
              <w:ind w:left="20"/>
              <w:jc w:val="both"/>
            </w:pPr>
            <w:r>
              <w:rPr>
                <w:rFonts w:ascii="Times New Roman"/>
                <w:b w:val="false"/>
                <w:i w:val="false"/>
                <w:color w:val="000000"/>
                <w:sz w:val="20"/>
              </w:rPr>
              <w:t>
63.28597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1"/>
          <w:p>
            <w:pPr>
              <w:spacing w:after="20"/>
              <w:ind w:left="20"/>
              <w:jc w:val="both"/>
            </w:pPr>
            <w:r>
              <w:rPr>
                <w:rFonts w:ascii="Times New Roman"/>
                <w:b w:val="false"/>
                <w:i w:val="false"/>
                <w:color w:val="000000"/>
                <w:sz w:val="20"/>
              </w:rPr>
              <w:t>
45.59747 ºC</w:t>
            </w:r>
          </w:p>
          <w:bookmarkEnd w:id="161"/>
          <w:p>
            <w:pPr>
              <w:spacing w:after="20"/>
              <w:ind w:left="20"/>
              <w:jc w:val="both"/>
            </w:pPr>
            <w:r>
              <w:rPr>
                <w:rFonts w:ascii="Times New Roman"/>
                <w:b w:val="false"/>
                <w:i w:val="false"/>
                <w:color w:val="000000"/>
                <w:sz w:val="20"/>
              </w:rPr>
              <w:t>
63.25350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2"/>
          <w:p>
            <w:pPr>
              <w:spacing w:after="20"/>
              <w:ind w:left="20"/>
              <w:jc w:val="both"/>
            </w:pPr>
            <w:r>
              <w:rPr>
                <w:rFonts w:ascii="Times New Roman"/>
                <w:b w:val="false"/>
                <w:i w:val="false"/>
                <w:color w:val="000000"/>
                <w:sz w:val="20"/>
              </w:rPr>
              <w:t>
Не осуществ</w:t>
            </w:r>
          </w:p>
          <w:bookmarkEnd w:id="16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реки вблизи участка "Тастак"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3"/>
          <w:p>
            <w:pPr>
              <w:spacing w:after="20"/>
              <w:ind w:left="20"/>
              <w:jc w:val="both"/>
            </w:pPr>
            <w:r>
              <w:rPr>
                <w:rFonts w:ascii="Times New Roman"/>
                <w:b w:val="false"/>
                <w:i w:val="false"/>
                <w:color w:val="000000"/>
                <w:sz w:val="20"/>
              </w:rPr>
              <w:t>
45.69902 ºC</w:t>
            </w:r>
          </w:p>
          <w:bookmarkEnd w:id="163"/>
          <w:p>
            <w:pPr>
              <w:spacing w:after="20"/>
              <w:ind w:left="20"/>
              <w:jc w:val="both"/>
            </w:pPr>
            <w:r>
              <w:rPr>
                <w:rFonts w:ascii="Times New Roman"/>
                <w:b w:val="false"/>
                <w:i w:val="false"/>
                <w:color w:val="000000"/>
                <w:sz w:val="20"/>
              </w:rPr>
              <w:t>
63.02702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4"/>
          <w:p>
            <w:pPr>
              <w:spacing w:after="20"/>
              <w:ind w:left="20"/>
              <w:jc w:val="both"/>
            </w:pPr>
            <w:r>
              <w:rPr>
                <w:rFonts w:ascii="Times New Roman"/>
                <w:b w:val="false"/>
                <w:i w:val="false"/>
                <w:color w:val="000000"/>
                <w:sz w:val="20"/>
              </w:rPr>
              <w:t>
45.70133 ºC</w:t>
            </w:r>
          </w:p>
          <w:bookmarkEnd w:id="164"/>
          <w:p>
            <w:pPr>
              <w:spacing w:after="20"/>
              <w:ind w:left="20"/>
              <w:jc w:val="both"/>
            </w:pPr>
            <w:r>
              <w:rPr>
                <w:rFonts w:ascii="Times New Roman"/>
                <w:b w:val="false"/>
                <w:i w:val="false"/>
                <w:color w:val="000000"/>
                <w:sz w:val="20"/>
              </w:rPr>
              <w:t>
63.00049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5"/>
          <w:p>
            <w:pPr>
              <w:spacing w:after="20"/>
              <w:ind w:left="20"/>
              <w:jc w:val="both"/>
            </w:pPr>
            <w:r>
              <w:rPr>
                <w:rFonts w:ascii="Times New Roman"/>
                <w:b w:val="false"/>
                <w:i w:val="false"/>
                <w:color w:val="000000"/>
                <w:sz w:val="20"/>
              </w:rPr>
              <w:t>
Не осуществ</w:t>
            </w:r>
          </w:p>
          <w:bookmarkEnd w:id="165"/>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6"/>
          <w:p>
            <w:pPr>
              <w:spacing w:after="20"/>
              <w:ind w:left="20"/>
              <w:jc w:val="both"/>
            </w:pPr>
            <w:r>
              <w:rPr>
                <w:rFonts w:ascii="Times New Roman"/>
                <w:b w:val="false"/>
                <w:i w:val="false"/>
                <w:color w:val="000000"/>
                <w:sz w:val="20"/>
              </w:rPr>
              <w:t>
проток</w:t>
            </w:r>
          </w:p>
          <w:bookmarkEnd w:id="166"/>
          <w:p>
            <w:pPr>
              <w:spacing w:after="20"/>
              <w:ind w:left="20"/>
              <w:jc w:val="both"/>
            </w:pPr>
            <w:r>
              <w:rPr>
                <w:rFonts w:ascii="Times New Roman"/>
                <w:b w:val="false"/>
                <w:i w:val="false"/>
                <w:color w:val="000000"/>
                <w:sz w:val="20"/>
              </w:rPr>
              <w:t>
Караозек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7"/>
          <w:p>
            <w:pPr>
              <w:spacing w:after="20"/>
              <w:ind w:left="20"/>
              <w:jc w:val="both"/>
            </w:pPr>
            <w:r>
              <w:rPr>
                <w:rFonts w:ascii="Times New Roman"/>
                <w:b w:val="false"/>
                <w:i w:val="false"/>
                <w:color w:val="000000"/>
                <w:sz w:val="20"/>
              </w:rPr>
              <w:t>
от канала "Шыгыс" до впадины</w:t>
            </w:r>
          </w:p>
          <w:bookmarkEnd w:id="167"/>
          <w:p>
            <w:pPr>
              <w:spacing w:after="20"/>
              <w:ind w:left="20"/>
              <w:jc w:val="both"/>
            </w:pPr>
            <w:r>
              <w:rPr>
                <w:rFonts w:ascii="Times New Roman"/>
                <w:b w:val="false"/>
                <w:i w:val="false"/>
                <w:color w:val="000000"/>
                <w:sz w:val="20"/>
              </w:rPr>
              <w:t xml:space="preserve">
 реки Сырдарья к протоку Караозек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8"/>
          <w:p>
            <w:pPr>
              <w:spacing w:after="20"/>
              <w:ind w:left="20"/>
              <w:jc w:val="both"/>
            </w:pPr>
            <w:r>
              <w:rPr>
                <w:rFonts w:ascii="Times New Roman"/>
                <w:b w:val="false"/>
                <w:i w:val="false"/>
                <w:color w:val="000000"/>
                <w:sz w:val="20"/>
              </w:rPr>
              <w:t>
45.48049 ºC</w:t>
            </w:r>
          </w:p>
          <w:bookmarkEnd w:id="168"/>
          <w:p>
            <w:pPr>
              <w:spacing w:after="20"/>
              <w:ind w:left="20"/>
              <w:jc w:val="both"/>
            </w:pPr>
            <w:r>
              <w:rPr>
                <w:rFonts w:ascii="Times New Roman"/>
                <w:b w:val="false"/>
                <w:i w:val="false"/>
                <w:color w:val="000000"/>
                <w:sz w:val="20"/>
              </w:rPr>
              <w:t>
64.11472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9"/>
          <w:p>
            <w:pPr>
              <w:spacing w:after="20"/>
              <w:ind w:left="20"/>
              <w:jc w:val="both"/>
            </w:pPr>
            <w:r>
              <w:rPr>
                <w:rFonts w:ascii="Times New Roman"/>
                <w:b w:val="false"/>
                <w:i w:val="false"/>
                <w:color w:val="000000"/>
                <w:sz w:val="20"/>
              </w:rPr>
              <w:t>
45.47454 ºC</w:t>
            </w:r>
          </w:p>
          <w:bookmarkEnd w:id="169"/>
          <w:p>
            <w:pPr>
              <w:spacing w:after="20"/>
              <w:ind w:left="20"/>
              <w:jc w:val="both"/>
            </w:pPr>
            <w:r>
              <w:rPr>
                <w:rFonts w:ascii="Times New Roman"/>
                <w:b w:val="false"/>
                <w:i w:val="false"/>
                <w:color w:val="000000"/>
                <w:sz w:val="20"/>
              </w:rPr>
              <w:t>
64.09183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0"/>
          <w:p>
            <w:pPr>
              <w:spacing w:after="20"/>
              <w:ind w:left="20"/>
              <w:jc w:val="both"/>
            </w:pPr>
            <w:r>
              <w:rPr>
                <w:rFonts w:ascii="Times New Roman"/>
                <w:b w:val="false"/>
                <w:i w:val="false"/>
                <w:color w:val="000000"/>
                <w:sz w:val="20"/>
              </w:rPr>
              <w:t>
Не осуществ</w:t>
            </w:r>
          </w:p>
          <w:bookmarkEnd w:id="170"/>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1"/>
          <w:p>
            <w:pPr>
              <w:spacing w:after="20"/>
              <w:ind w:left="20"/>
              <w:jc w:val="both"/>
            </w:pPr>
            <w:r>
              <w:rPr>
                <w:rFonts w:ascii="Times New Roman"/>
                <w:b w:val="false"/>
                <w:i w:val="false"/>
                <w:color w:val="000000"/>
                <w:sz w:val="20"/>
              </w:rPr>
              <w:t>
проток</w:t>
            </w:r>
          </w:p>
          <w:bookmarkEnd w:id="171"/>
          <w:p>
            <w:pPr>
              <w:spacing w:after="20"/>
              <w:ind w:left="20"/>
              <w:jc w:val="both"/>
            </w:pPr>
            <w:r>
              <w:rPr>
                <w:rFonts w:ascii="Times New Roman"/>
                <w:b w:val="false"/>
                <w:i w:val="false"/>
                <w:color w:val="000000"/>
                <w:sz w:val="20"/>
              </w:rPr>
              <w:t>
Караозек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2"/>
          <w:p>
            <w:pPr>
              <w:spacing w:after="20"/>
              <w:ind w:left="20"/>
              <w:jc w:val="both"/>
            </w:pPr>
            <w:r>
              <w:rPr>
                <w:rFonts w:ascii="Times New Roman"/>
                <w:b w:val="false"/>
                <w:i w:val="false"/>
                <w:color w:val="000000"/>
                <w:sz w:val="20"/>
              </w:rPr>
              <w:t xml:space="preserve">
оба берега протока </w:t>
            </w:r>
          </w:p>
          <w:bookmarkEnd w:id="172"/>
          <w:p>
            <w:pPr>
              <w:spacing w:after="20"/>
              <w:ind w:left="20"/>
              <w:jc w:val="both"/>
            </w:pPr>
            <w:r>
              <w:rPr>
                <w:rFonts w:ascii="Times New Roman"/>
                <w:b w:val="false"/>
                <w:i w:val="false"/>
                <w:color w:val="000000"/>
                <w:sz w:val="20"/>
              </w:rPr>
              <w:t>
от населенного пункта Есет батыр до населенного пункта Жанадария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3"/>
          <w:p>
            <w:pPr>
              <w:spacing w:after="20"/>
              <w:ind w:left="20"/>
              <w:jc w:val="both"/>
            </w:pPr>
            <w:r>
              <w:rPr>
                <w:rFonts w:ascii="Times New Roman"/>
                <w:b w:val="false"/>
                <w:i w:val="false"/>
                <w:color w:val="000000"/>
                <w:sz w:val="20"/>
              </w:rPr>
              <w:t>
44.77878 ºC</w:t>
            </w:r>
          </w:p>
          <w:bookmarkEnd w:id="173"/>
          <w:p>
            <w:pPr>
              <w:spacing w:after="20"/>
              <w:ind w:left="20"/>
              <w:jc w:val="both"/>
            </w:pPr>
            <w:r>
              <w:rPr>
                <w:rFonts w:ascii="Times New Roman"/>
                <w:b w:val="false"/>
                <w:i w:val="false"/>
                <w:color w:val="000000"/>
                <w:sz w:val="20"/>
              </w:rPr>
              <w:t>
64.62346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4"/>
          <w:p>
            <w:pPr>
              <w:spacing w:after="20"/>
              <w:ind w:left="20"/>
              <w:jc w:val="both"/>
            </w:pPr>
            <w:r>
              <w:rPr>
                <w:rFonts w:ascii="Times New Roman"/>
                <w:b w:val="false"/>
                <w:i w:val="false"/>
                <w:color w:val="000000"/>
                <w:sz w:val="20"/>
              </w:rPr>
              <w:t>
44.77891 ºC</w:t>
            </w:r>
          </w:p>
          <w:bookmarkEnd w:id="174"/>
          <w:p>
            <w:pPr>
              <w:spacing w:after="20"/>
              <w:ind w:left="20"/>
              <w:jc w:val="both"/>
            </w:pPr>
            <w:r>
              <w:rPr>
                <w:rFonts w:ascii="Times New Roman"/>
                <w:b w:val="false"/>
                <w:i w:val="false"/>
                <w:color w:val="000000"/>
                <w:sz w:val="20"/>
              </w:rPr>
              <w:t>
64.62799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5"/>
          <w:p>
            <w:pPr>
              <w:spacing w:after="20"/>
              <w:ind w:left="20"/>
              <w:jc w:val="both"/>
            </w:pPr>
            <w:r>
              <w:rPr>
                <w:rFonts w:ascii="Times New Roman"/>
                <w:b w:val="false"/>
                <w:i w:val="false"/>
                <w:color w:val="000000"/>
                <w:sz w:val="20"/>
              </w:rPr>
              <w:t>
Не осуществ</w:t>
            </w:r>
          </w:p>
          <w:bookmarkEnd w:id="175"/>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6"/>
          <w:p>
            <w:pPr>
              <w:spacing w:after="20"/>
              <w:ind w:left="20"/>
              <w:jc w:val="both"/>
            </w:pPr>
            <w:r>
              <w:rPr>
                <w:rFonts w:ascii="Times New Roman"/>
                <w:b w:val="false"/>
                <w:i w:val="false"/>
                <w:color w:val="000000"/>
                <w:sz w:val="20"/>
              </w:rPr>
              <w:t>
левобереж</w:t>
            </w:r>
          </w:p>
          <w:bookmarkEnd w:id="176"/>
          <w:p>
            <w:pPr>
              <w:spacing w:after="20"/>
              <w:ind w:left="20"/>
              <w:jc w:val="both"/>
            </w:pPr>
            <w:r>
              <w:rPr>
                <w:rFonts w:ascii="Times New Roman"/>
                <w:b w:val="false"/>
                <w:i w:val="false"/>
                <w:color w:val="000000"/>
                <w:sz w:val="20"/>
              </w:rPr>
              <w:t>
ный магистральный канал (Ширкейли)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канала вблизи моста автомобильной дороги "Жалагаш-Букарбай батыр"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7"/>
          <w:p>
            <w:pPr>
              <w:spacing w:after="20"/>
              <w:ind w:left="20"/>
              <w:jc w:val="both"/>
            </w:pPr>
            <w:r>
              <w:rPr>
                <w:rFonts w:ascii="Times New Roman"/>
                <w:b w:val="false"/>
                <w:i w:val="false"/>
                <w:color w:val="000000"/>
                <w:sz w:val="20"/>
              </w:rPr>
              <w:t>
45.02736 ºC</w:t>
            </w:r>
          </w:p>
          <w:bookmarkEnd w:id="177"/>
          <w:p>
            <w:pPr>
              <w:spacing w:after="20"/>
              <w:ind w:left="20"/>
              <w:jc w:val="both"/>
            </w:pPr>
            <w:r>
              <w:rPr>
                <w:rFonts w:ascii="Times New Roman"/>
                <w:b w:val="false"/>
                <w:i w:val="false"/>
                <w:color w:val="000000"/>
                <w:sz w:val="20"/>
              </w:rPr>
              <w:t>
64.64077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8"/>
          <w:p>
            <w:pPr>
              <w:spacing w:after="20"/>
              <w:ind w:left="20"/>
              <w:jc w:val="both"/>
            </w:pPr>
            <w:r>
              <w:rPr>
                <w:rFonts w:ascii="Times New Roman"/>
                <w:b w:val="false"/>
                <w:i w:val="false"/>
                <w:color w:val="000000"/>
                <w:sz w:val="20"/>
              </w:rPr>
              <w:t>
45.02728 ºC</w:t>
            </w:r>
          </w:p>
          <w:bookmarkEnd w:id="178"/>
          <w:p>
            <w:pPr>
              <w:spacing w:after="20"/>
              <w:ind w:left="20"/>
              <w:jc w:val="both"/>
            </w:pPr>
            <w:r>
              <w:rPr>
                <w:rFonts w:ascii="Times New Roman"/>
                <w:b w:val="false"/>
                <w:i w:val="false"/>
                <w:color w:val="000000"/>
                <w:sz w:val="20"/>
              </w:rPr>
              <w:t>
64.64089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9"/>
          <w:p>
            <w:pPr>
              <w:spacing w:after="20"/>
              <w:ind w:left="20"/>
              <w:jc w:val="both"/>
            </w:pPr>
            <w:r>
              <w:rPr>
                <w:rFonts w:ascii="Times New Roman"/>
                <w:b w:val="false"/>
                <w:i w:val="false"/>
                <w:color w:val="000000"/>
                <w:sz w:val="20"/>
              </w:rPr>
              <w:t>
Не осуществ</w:t>
            </w:r>
          </w:p>
          <w:bookmarkEnd w:id="17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реки вблизи моста автомобильной дороги "Жалагаш-Букарбай батыр"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0"/>
          <w:p>
            <w:pPr>
              <w:spacing w:after="20"/>
              <w:ind w:left="20"/>
              <w:jc w:val="both"/>
            </w:pPr>
            <w:r>
              <w:rPr>
                <w:rFonts w:ascii="Times New Roman"/>
                <w:b w:val="false"/>
                <w:i w:val="false"/>
                <w:color w:val="000000"/>
                <w:sz w:val="20"/>
              </w:rPr>
              <w:t>
45.04856 ºC</w:t>
            </w:r>
          </w:p>
          <w:bookmarkEnd w:id="180"/>
          <w:p>
            <w:pPr>
              <w:spacing w:after="20"/>
              <w:ind w:left="20"/>
              <w:jc w:val="both"/>
            </w:pPr>
            <w:r>
              <w:rPr>
                <w:rFonts w:ascii="Times New Roman"/>
                <w:b w:val="false"/>
                <w:i w:val="false"/>
                <w:color w:val="000000"/>
                <w:sz w:val="20"/>
              </w:rPr>
              <w:t>
64.65245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1"/>
          <w:p>
            <w:pPr>
              <w:spacing w:after="20"/>
              <w:ind w:left="20"/>
              <w:jc w:val="both"/>
            </w:pPr>
            <w:r>
              <w:rPr>
                <w:rFonts w:ascii="Times New Roman"/>
                <w:b w:val="false"/>
                <w:i w:val="false"/>
                <w:color w:val="000000"/>
                <w:sz w:val="20"/>
              </w:rPr>
              <w:t>
45.04836 ºC</w:t>
            </w:r>
          </w:p>
          <w:bookmarkEnd w:id="181"/>
          <w:p>
            <w:pPr>
              <w:spacing w:after="20"/>
              <w:ind w:left="20"/>
              <w:jc w:val="both"/>
            </w:pPr>
            <w:r>
              <w:rPr>
                <w:rFonts w:ascii="Times New Roman"/>
                <w:b w:val="false"/>
                <w:i w:val="false"/>
                <w:color w:val="000000"/>
                <w:sz w:val="20"/>
              </w:rPr>
              <w:t>
64.65082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2"/>
          <w:p>
            <w:pPr>
              <w:spacing w:after="20"/>
              <w:ind w:left="20"/>
              <w:jc w:val="both"/>
            </w:pPr>
            <w:r>
              <w:rPr>
                <w:rFonts w:ascii="Times New Roman"/>
                <w:b w:val="false"/>
                <w:i w:val="false"/>
                <w:color w:val="000000"/>
                <w:sz w:val="20"/>
              </w:rPr>
              <w:t>
Не осуществ</w:t>
            </w:r>
          </w:p>
          <w:bookmarkEnd w:id="182"/>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3"/>
          <w:p>
            <w:pPr>
              <w:spacing w:after="20"/>
              <w:ind w:left="20"/>
              <w:jc w:val="both"/>
            </w:pPr>
            <w:r>
              <w:rPr>
                <w:rFonts w:ascii="Times New Roman"/>
                <w:b w:val="false"/>
                <w:i w:val="false"/>
                <w:color w:val="000000"/>
                <w:sz w:val="20"/>
              </w:rPr>
              <w:t xml:space="preserve">
канал </w:t>
            </w:r>
          </w:p>
          <w:bookmarkEnd w:id="183"/>
          <w:p>
            <w:pPr>
              <w:spacing w:after="20"/>
              <w:ind w:left="20"/>
              <w:jc w:val="both"/>
            </w:pPr>
            <w:r>
              <w:rPr>
                <w:rFonts w:ascii="Times New Roman"/>
                <w:b w:val="false"/>
                <w:i w:val="false"/>
                <w:color w:val="000000"/>
                <w:sz w:val="20"/>
              </w:rPr>
              <w:t>
Елтай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4"/>
          <w:p>
            <w:pPr>
              <w:spacing w:after="20"/>
              <w:ind w:left="20"/>
              <w:jc w:val="both"/>
            </w:pPr>
            <w:r>
              <w:rPr>
                <w:rFonts w:ascii="Times New Roman"/>
                <w:b w:val="false"/>
                <w:i w:val="false"/>
                <w:color w:val="000000"/>
                <w:sz w:val="20"/>
              </w:rPr>
              <w:t xml:space="preserve">
оба берега канала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вблизи </w:t>
            </w:r>
          </w:p>
          <w:p>
            <w:pPr>
              <w:spacing w:after="20"/>
              <w:ind w:left="20"/>
              <w:jc w:val="both"/>
            </w:pPr>
            <w:r>
              <w:rPr>
                <w:rFonts w:ascii="Times New Roman"/>
                <w:b w:val="false"/>
                <w:i w:val="false"/>
                <w:color w:val="000000"/>
                <w:sz w:val="20"/>
              </w:rPr>
              <w:t>
поселка Жалагаш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5"/>
          <w:p>
            <w:pPr>
              <w:spacing w:after="20"/>
              <w:ind w:left="20"/>
              <w:jc w:val="both"/>
            </w:pPr>
            <w:r>
              <w:rPr>
                <w:rFonts w:ascii="Times New Roman"/>
                <w:b w:val="false"/>
                <w:i w:val="false"/>
                <w:color w:val="000000"/>
                <w:sz w:val="20"/>
              </w:rPr>
              <w:t>
45.06162 ºC</w:t>
            </w:r>
          </w:p>
          <w:bookmarkEnd w:id="185"/>
          <w:p>
            <w:pPr>
              <w:spacing w:after="20"/>
              <w:ind w:left="20"/>
              <w:jc w:val="both"/>
            </w:pPr>
            <w:r>
              <w:rPr>
                <w:rFonts w:ascii="Times New Roman"/>
                <w:b w:val="false"/>
                <w:i w:val="false"/>
                <w:color w:val="000000"/>
                <w:sz w:val="20"/>
              </w:rPr>
              <w:t>
64.65609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45.06160 ºC</w:t>
            </w:r>
          </w:p>
          <w:bookmarkEnd w:id="186"/>
          <w:p>
            <w:pPr>
              <w:spacing w:after="20"/>
              <w:ind w:left="20"/>
              <w:jc w:val="both"/>
            </w:pPr>
            <w:r>
              <w:rPr>
                <w:rFonts w:ascii="Times New Roman"/>
                <w:b w:val="false"/>
                <w:i w:val="false"/>
                <w:color w:val="000000"/>
                <w:sz w:val="20"/>
              </w:rPr>
              <w:t>
64.65625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r>
              <w:rPr>
                <w:rFonts w:ascii="Times New Roman"/>
                <w:b w:val="false"/>
                <w:i w:val="false"/>
                <w:color w:val="000000"/>
                <w:sz w:val="20"/>
              </w:rPr>
              <w:t>
Не осуществ</w:t>
            </w:r>
          </w:p>
          <w:bookmarkEnd w:id="187"/>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 Коммунизм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канала вблизи населенного пункта Аксу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8"/>
          <w:p>
            <w:pPr>
              <w:spacing w:after="20"/>
              <w:ind w:left="20"/>
              <w:jc w:val="both"/>
            </w:pPr>
            <w:r>
              <w:rPr>
                <w:rFonts w:ascii="Times New Roman"/>
                <w:b w:val="false"/>
                <w:i w:val="false"/>
                <w:color w:val="000000"/>
                <w:sz w:val="20"/>
              </w:rPr>
              <w:t>
45.05505 ºC</w:t>
            </w:r>
          </w:p>
          <w:bookmarkEnd w:id="188"/>
          <w:p>
            <w:pPr>
              <w:spacing w:after="20"/>
              <w:ind w:left="20"/>
              <w:jc w:val="both"/>
            </w:pPr>
            <w:r>
              <w:rPr>
                <w:rFonts w:ascii="Times New Roman"/>
                <w:b w:val="false"/>
                <w:i w:val="false"/>
                <w:color w:val="000000"/>
                <w:sz w:val="20"/>
              </w:rPr>
              <w:t>
64.69816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9"/>
          <w:p>
            <w:pPr>
              <w:spacing w:after="20"/>
              <w:ind w:left="20"/>
              <w:jc w:val="both"/>
            </w:pPr>
            <w:r>
              <w:rPr>
                <w:rFonts w:ascii="Times New Roman"/>
                <w:b w:val="false"/>
                <w:i w:val="false"/>
                <w:color w:val="000000"/>
                <w:sz w:val="20"/>
              </w:rPr>
              <w:t>
45.05481 ºC</w:t>
            </w:r>
          </w:p>
          <w:bookmarkEnd w:id="189"/>
          <w:p>
            <w:pPr>
              <w:spacing w:after="20"/>
              <w:ind w:left="20"/>
              <w:jc w:val="both"/>
            </w:pPr>
            <w:r>
              <w:rPr>
                <w:rFonts w:ascii="Times New Roman"/>
                <w:b w:val="false"/>
                <w:i w:val="false"/>
                <w:color w:val="000000"/>
                <w:sz w:val="20"/>
              </w:rPr>
              <w:t>
64.69867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0"/>
          <w:p>
            <w:pPr>
              <w:spacing w:after="20"/>
              <w:ind w:left="20"/>
              <w:jc w:val="both"/>
            </w:pPr>
            <w:r>
              <w:rPr>
                <w:rFonts w:ascii="Times New Roman"/>
                <w:b w:val="false"/>
                <w:i w:val="false"/>
                <w:color w:val="000000"/>
                <w:sz w:val="20"/>
              </w:rPr>
              <w:t>
Не осуществ</w:t>
            </w:r>
          </w:p>
          <w:bookmarkEnd w:id="190"/>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Ирколь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вблизи населенного пункта М.Шаменов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1"/>
          <w:p>
            <w:pPr>
              <w:spacing w:after="20"/>
              <w:ind w:left="20"/>
              <w:jc w:val="both"/>
            </w:pPr>
            <w:r>
              <w:rPr>
                <w:rFonts w:ascii="Times New Roman"/>
                <w:b w:val="false"/>
                <w:i w:val="false"/>
                <w:color w:val="000000"/>
                <w:sz w:val="20"/>
              </w:rPr>
              <w:t>
45.120911 ºC</w:t>
            </w:r>
          </w:p>
          <w:bookmarkEnd w:id="191"/>
          <w:p>
            <w:pPr>
              <w:spacing w:after="20"/>
              <w:ind w:left="20"/>
              <w:jc w:val="both"/>
            </w:pPr>
            <w:r>
              <w:rPr>
                <w:rFonts w:ascii="Times New Roman"/>
                <w:b w:val="false"/>
                <w:i w:val="false"/>
                <w:color w:val="000000"/>
                <w:sz w:val="20"/>
              </w:rPr>
              <w:t>
64.497219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2"/>
          <w:p>
            <w:pPr>
              <w:spacing w:after="20"/>
              <w:ind w:left="20"/>
              <w:jc w:val="both"/>
            </w:pPr>
            <w:r>
              <w:rPr>
                <w:rFonts w:ascii="Times New Roman"/>
                <w:b w:val="false"/>
                <w:i w:val="false"/>
                <w:color w:val="000000"/>
                <w:sz w:val="20"/>
              </w:rPr>
              <w:t>
45.120988ºC</w:t>
            </w:r>
          </w:p>
          <w:bookmarkEnd w:id="192"/>
          <w:p>
            <w:pPr>
              <w:spacing w:after="20"/>
              <w:ind w:left="20"/>
              <w:jc w:val="both"/>
            </w:pPr>
            <w:r>
              <w:rPr>
                <w:rFonts w:ascii="Times New Roman"/>
                <w:b w:val="false"/>
                <w:i w:val="false"/>
                <w:color w:val="000000"/>
                <w:sz w:val="20"/>
              </w:rPr>
              <w:t>
64.497082ºB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3"/>
          <w:p>
            <w:pPr>
              <w:spacing w:after="20"/>
              <w:ind w:left="20"/>
              <w:jc w:val="both"/>
            </w:pPr>
            <w:r>
              <w:rPr>
                <w:rFonts w:ascii="Times New Roman"/>
                <w:b w:val="false"/>
                <w:i w:val="false"/>
                <w:color w:val="000000"/>
                <w:sz w:val="20"/>
              </w:rPr>
              <w:t>
Не осуществ</w:t>
            </w:r>
          </w:p>
          <w:bookmarkEnd w:id="193"/>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Сасык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вблизи населенного пункта Жетиколь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4"/>
          <w:p>
            <w:pPr>
              <w:spacing w:after="20"/>
              <w:ind w:left="20"/>
              <w:jc w:val="both"/>
            </w:pPr>
            <w:r>
              <w:rPr>
                <w:rFonts w:ascii="Times New Roman"/>
                <w:b w:val="false"/>
                <w:i w:val="false"/>
                <w:color w:val="000000"/>
                <w:sz w:val="20"/>
              </w:rPr>
              <w:t>
44.62684 ºC</w:t>
            </w:r>
          </w:p>
          <w:bookmarkEnd w:id="194"/>
          <w:p>
            <w:pPr>
              <w:spacing w:after="20"/>
              <w:ind w:left="20"/>
              <w:jc w:val="both"/>
            </w:pPr>
            <w:r>
              <w:rPr>
                <w:rFonts w:ascii="Times New Roman"/>
                <w:b w:val="false"/>
                <w:i w:val="false"/>
                <w:color w:val="000000"/>
                <w:sz w:val="20"/>
              </w:rPr>
              <w:t>
65.57019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5"/>
          <w:p>
            <w:pPr>
              <w:spacing w:after="20"/>
              <w:ind w:left="20"/>
              <w:jc w:val="both"/>
            </w:pPr>
            <w:r>
              <w:rPr>
                <w:rFonts w:ascii="Times New Roman"/>
                <w:b w:val="false"/>
                <w:i w:val="false"/>
                <w:color w:val="000000"/>
                <w:sz w:val="20"/>
              </w:rPr>
              <w:t>
44.62750 ºC</w:t>
            </w:r>
          </w:p>
          <w:bookmarkEnd w:id="195"/>
          <w:p>
            <w:pPr>
              <w:spacing w:after="20"/>
              <w:ind w:left="20"/>
              <w:jc w:val="both"/>
            </w:pPr>
            <w:r>
              <w:rPr>
                <w:rFonts w:ascii="Times New Roman"/>
                <w:b w:val="false"/>
                <w:i w:val="false"/>
                <w:color w:val="000000"/>
                <w:sz w:val="20"/>
              </w:rPr>
              <w:t>
65.56069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6"/>
          <w:p>
            <w:pPr>
              <w:spacing w:after="20"/>
              <w:ind w:left="20"/>
              <w:jc w:val="both"/>
            </w:pPr>
            <w:r>
              <w:rPr>
                <w:rFonts w:ascii="Times New Roman"/>
                <w:b w:val="false"/>
                <w:i w:val="false"/>
                <w:color w:val="000000"/>
                <w:sz w:val="20"/>
              </w:rPr>
              <w:t>
Не осуществ</w:t>
            </w:r>
          </w:p>
          <w:bookmarkEnd w:id="196"/>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 Айтек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канала вблизи гидроузла Айтек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7"/>
          <w:p>
            <w:pPr>
              <w:spacing w:after="20"/>
              <w:ind w:left="20"/>
              <w:jc w:val="both"/>
            </w:pPr>
            <w:r>
              <w:rPr>
                <w:rFonts w:ascii="Times New Roman"/>
                <w:b w:val="false"/>
                <w:i w:val="false"/>
                <w:color w:val="000000"/>
                <w:sz w:val="20"/>
              </w:rPr>
              <w:t>
45.04173 ºC</w:t>
            </w:r>
          </w:p>
          <w:bookmarkEnd w:id="197"/>
          <w:p>
            <w:pPr>
              <w:spacing w:after="20"/>
              <w:ind w:left="20"/>
              <w:jc w:val="both"/>
            </w:pPr>
            <w:r>
              <w:rPr>
                <w:rFonts w:ascii="Times New Roman"/>
                <w:b w:val="false"/>
                <w:i w:val="false"/>
                <w:color w:val="000000"/>
                <w:sz w:val="20"/>
              </w:rPr>
              <w:t>
64.97871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8"/>
          <w:p>
            <w:pPr>
              <w:spacing w:after="20"/>
              <w:ind w:left="20"/>
              <w:jc w:val="both"/>
            </w:pPr>
            <w:r>
              <w:rPr>
                <w:rFonts w:ascii="Times New Roman"/>
                <w:b w:val="false"/>
                <w:i w:val="false"/>
                <w:color w:val="000000"/>
                <w:sz w:val="20"/>
              </w:rPr>
              <w:t>
45.04448 ºC</w:t>
            </w:r>
          </w:p>
          <w:bookmarkEnd w:id="198"/>
          <w:p>
            <w:pPr>
              <w:spacing w:after="20"/>
              <w:ind w:left="20"/>
              <w:jc w:val="both"/>
            </w:pPr>
            <w:r>
              <w:rPr>
                <w:rFonts w:ascii="Times New Roman"/>
                <w:b w:val="false"/>
                <w:i w:val="false"/>
                <w:color w:val="000000"/>
                <w:sz w:val="20"/>
              </w:rPr>
              <w:t>
64.99058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9"/>
          <w:p>
            <w:pPr>
              <w:spacing w:after="20"/>
              <w:ind w:left="20"/>
              <w:jc w:val="both"/>
            </w:pPr>
            <w:r>
              <w:rPr>
                <w:rFonts w:ascii="Times New Roman"/>
                <w:b w:val="false"/>
                <w:i w:val="false"/>
                <w:color w:val="000000"/>
                <w:sz w:val="20"/>
              </w:rPr>
              <w:t>
Не осуществ</w:t>
            </w:r>
          </w:p>
          <w:bookmarkEnd w:id="19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0"/>
          <w:p>
            <w:pPr>
              <w:spacing w:after="20"/>
              <w:ind w:left="20"/>
              <w:jc w:val="both"/>
            </w:pPr>
            <w:r>
              <w:rPr>
                <w:rFonts w:ascii="Times New Roman"/>
                <w:b w:val="false"/>
                <w:i w:val="false"/>
                <w:color w:val="000000"/>
                <w:sz w:val="20"/>
              </w:rPr>
              <w:t>
левобереж</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ный магистраль</w:t>
            </w:r>
          </w:p>
          <w:p>
            <w:pPr>
              <w:spacing w:after="20"/>
              <w:ind w:left="20"/>
              <w:jc w:val="both"/>
            </w:pPr>
            <w:r>
              <w:rPr>
                <w:rFonts w:ascii="Times New Roman"/>
                <w:b w:val="false"/>
                <w:i w:val="false"/>
                <w:color w:val="000000"/>
                <w:sz w:val="20"/>
              </w:rPr>
              <w:t>
ный канал (Ширкейли)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канала вблизи населенного пункта Шаган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1"/>
          <w:p>
            <w:pPr>
              <w:spacing w:after="20"/>
              <w:ind w:left="20"/>
              <w:jc w:val="both"/>
            </w:pPr>
            <w:r>
              <w:rPr>
                <w:rFonts w:ascii="Times New Roman"/>
                <w:b w:val="false"/>
                <w:i w:val="false"/>
                <w:color w:val="000000"/>
                <w:sz w:val="20"/>
              </w:rPr>
              <w:t>
44.89232 ºC</w:t>
            </w:r>
          </w:p>
          <w:bookmarkEnd w:id="201"/>
          <w:p>
            <w:pPr>
              <w:spacing w:after="20"/>
              <w:ind w:left="20"/>
              <w:jc w:val="both"/>
            </w:pPr>
            <w:r>
              <w:rPr>
                <w:rFonts w:ascii="Times New Roman"/>
                <w:b w:val="false"/>
                <w:i w:val="false"/>
                <w:color w:val="000000"/>
                <w:sz w:val="20"/>
              </w:rPr>
              <w:t>
64.96722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2"/>
          <w:p>
            <w:pPr>
              <w:spacing w:after="20"/>
              <w:ind w:left="20"/>
              <w:jc w:val="both"/>
            </w:pPr>
            <w:r>
              <w:rPr>
                <w:rFonts w:ascii="Times New Roman"/>
                <w:b w:val="false"/>
                <w:i w:val="false"/>
                <w:color w:val="000000"/>
                <w:sz w:val="20"/>
              </w:rPr>
              <w:t>
44.89626 ºC</w:t>
            </w:r>
          </w:p>
          <w:bookmarkEnd w:id="202"/>
          <w:p>
            <w:pPr>
              <w:spacing w:after="20"/>
              <w:ind w:left="20"/>
              <w:jc w:val="both"/>
            </w:pPr>
            <w:r>
              <w:rPr>
                <w:rFonts w:ascii="Times New Roman"/>
                <w:b w:val="false"/>
                <w:i w:val="false"/>
                <w:color w:val="000000"/>
                <w:sz w:val="20"/>
              </w:rPr>
              <w:t>
64.95354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3"/>
          <w:p>
            <w:pPr>
              <w:spacing w:after="20"/>
              <w:ind w:left="20"/>
              <w:jc w:val="both"/>
            </w:pPr>
            <w:r>
              <w:rPr>
                <w:rFonts w:ascii="Times New Roman"/>
                <w:b w:val="false"/>
                <w:i w:val="false"/>
                <w:color w:val="000000"/>
                <w:sz w:val="20"/>
              </w:rPr>
              <w:t>
Не осуществ</w:t>
            </w:r>
          </w:p>
          <w:bookmarkEnd w:id="203"/>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4"/>
          <w:p>
            <w:pPr>
              <w:spacing w:after="20"/>
              <w:ind w:left="20"/>
              <w:jc w:val="both"/>
            </w:pPr>
            <w:r>
              <w:rPr>
                <w:rFonts w:ascii="Times New Roman"/>
                <w:b w:val="false"/>
                <w:i w:val="false"/>
                <w:color w:val="000000"/>
                <w:sz w:val="20"/>
              </w:rPr>
              <w:t>
проток</w:t>
            </w:r>
          </w:p>
          <w:bookmarkEnd w:id="204"/>
          <w:p>
            <w:pPr>
              <w:spacing w:after="20"/>
              <w:ind w:left="20"/>
              <w:jc w:val="both"/>
            </w:pPr>
            <w:r>
              <w:rPr>
                <w:rFonts w:ascii="Times New Roman"/>
                <w:b w:val="false"/>
                <w:i w:val="false"/>
                <w:color w:val="000000"/>
                <w:sz w:val="20"/>
              </w:rPr>
              <w:t>
Караозек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протока вблизи разъезда №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5"/>
          <w:p>
            <w:pPr>
              <w:spacing w:after="20"/>
              <w:ind w:left="20"/>
              <w:jc w:val="both"/>
            </w:pPr>
            <w:r>
              <w:rPr>
                <w:rFonts w:ascii="Times New Roman"/>
                <w:b w:val="false"/>
                <w:i w:val="false"/>
                <w:color w:val="000000"/>
                <w:sz w:val="20"/>
              </w:rPr>
              <w:t>
44.98768 ºC</w:t>
            </w:r>
          </w:p>
          <w:bookmarkEnd w:id="205"/>
          <w:p>
            <w:pPr>
              <w:spacing w:after="20"/>
              <w:ind w:left="20"/>
              <w:jc w:val="both"/>
            </w:pPr>
            <w:r>
              <w:rPr>
                <w:rFonts w:ascii="Times New Roman"/>
                <w:b w:val="false"/>
                <w:i w:val="false"/>
                <w:color w:val="000000"/>
                <w:sz w:val="20"/>
              </w:rPr>
              <w:t>
65.27107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6"/>
          <w:p>
            <w:pPr>
              <w:spacing w:after="20"/>
              <w:ind w:left="20"/>
              <w:jc w:val="both"/>
            </w:pPr>
            <w:r>
              <w:rPr>
                <w:rFonts w:ascii="Times New Roman"/>
                <w:b w:val="false"/>
                <w:i w:val="false"/>
                <w:color w:val="000000"/>
                <w:sz w:val="20"/>
              </w:rPr>
              <w:t>
44.98600 ºC</w:t>
            </w:r>
          </w:p>
          <w:bookmarkEnd w:id="206"/>
          <w:p>
            <w:pPr>
              <w:spacing w:after="20"/>
              <w:ind w:left="20"/>
              <w:jc w:val="both"/>
            </w:pPr>
            <w:r>
              <w:rPr>
                <w:rFonts w:ascii="Times New Roman"/>
                <w:b w:val="false"/>
                <w:i w:val="false"/>
                <w:color w:val="000000"/>
                <w:sz w:val="20"/>
              </w:rPr>
              <w:t>
65.26705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Калгандария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вблизи поселка Теренозек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7"/>
          <w:p>
            <w:pPr>
              <w:spacing w:after="20"/>
              <w:ind w:left="20"/>
              <w:jc w:val="both"/>
            </w:pPr>
            <w:r>
              <w:rPr>
                <w:rFonts w:ascii="Times New Roman"/>
                <w:b w:val="false"/>
                <w:i w:val="false"/>
                <w:color w:val="000000"/>
                <w:sz w:val="20"/>
              </w:rPr>
              <w:t>
45.02704 ºC</w:t>
            </w:r>
          </w:p>
          <w:bookmarkEnd w:id="207"/>
          <w:p>
            <w:pPr>
              <w:spacing w:after="20"/>
              <w:ind w:left="20"/>
              <w:jc w:val="both"/>
            </w:pPr>
            <w:r>
              <w:rPr>
                <w:rFonts w:ascii="Times New Roman"/>
                <w:b w:val="false"/>
                <w:i w:val="false"/>
                <w:color w:val="000000"/>
                <w:sz w:val="20"/>
              </w:rPr>
              <w:t>
64.98713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8"/>
          <w:p>
            <w:pPr>
              <w:spacing w:after="20"/>
              <w:ind w:left="20"/>
              <w:jc w:val="both"/>
            </w:pPr>
            <w:r>
              <w:rPr>
                <w:rFonts w:ascii="Times New Roman"/>
                <w:b w:val="false"/>
                <w:i w:val="false"/>
                <w:color w:val="000000"/>
                <w:sz w:val="20"/>
              </w:rPr>
              <w:t>
45.02940 ºC</w:t>
            </w:r>
          </w:p>
          <w:bookmarkEnd w:id="208"/>
          <w:p>
            <w:pPr>
              <w:spacing w:after="20"/>
              <w:ind w:left="20"/>
              <w:jc w:val="both"/>
            </w:pPr>
            <w:r>
              <w:rPr>
                <w:rFonts w:ascii="Times New Roman"/>
                <w:b w:val="false"/>
                <w:i w:val="false"/>
                <w:color w:val="000000"/>
                <w:sz w:val="20"/>
              </w:rPr>
              <w:t>
64.97911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9"/>
          <w:p>
            <w:pPr>
              <w:spacing w:after="20"/>
              <w:ind w:left="20"/>
              <w:jc w:val="both"/>
            </w:pPr>
            <w:r>
              <w:rPr>
                <w:rFonts w:ascii="Times New Roman"/>
                <w:b w:val="false"/>
                <w:i w:val="false"/>
                <w:color w:val="000000"/>
                <w:sz w:val="20"/>
              </w:rPr>
              <w:t>
Не осуществ</w:t>
            </w:r>
          </w:p>
          <w:bookmarkEnd w:id="209"/>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берега реки вблизи моста поселка Теренозек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0"/>
          <w:p>
            <w:pPr>
              <w:spacing w:after="20"/>
              <w:ind w:left="20"/>
              <w:jc w:val="both"/>
            </w:pPr>
            <w:r>
              <w:rPr>
                <w:rFonts w:ascii="Times New Roman"/>
                <w:b w:val="false"/>
                <w:i w:val="false"/>
                <w:color w:val="000000"/>
                <w:sz w:val="20"/>
              </w:rPr>
              <w:t>
45.01732 ºC</w:t>
            </w:r>
          </w:p>
          <w:bookmarkEnd w:id="210"/>
          <w:p>
            <w:pPr>
              <w:spacing w:after="20"/>
              <w:ind w:left="20"/>
              <w:jc w:val="both"/>
            </w:pPr>
            <w:r>
              <w:rPr>
                <w:rFonts w:ascii="Times New Roman"/>
                <w:b w:val="false"/>
                <w:i w:val="false"/>
                <w:color w:val="000000"/>
                <w:sz w:val="20"/>
              </w:rPr>
              <w:t>
64.98941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1"/>
          <w:p>
            <w:pPr>
              <w:spacing w:after="20"/>
              <w:ind w:left="20"/>
              <w:jc w:val="both"/>
            </w:pPr>
            <w:r>
              <w:rPr>
                <w:rFonts w:ascii="Times New Roman"/>
                <w:b w:val="false"/>
                <w:i w:val="false"/>
                <w:color w:val="000000"/>
                <w:sz w:val="20"/>
              </w:rPr>
              <w:t>
45.01559 ºC</w:t>
            </w:r>
          </w:p>
          <w:bookmarkEnd w:id="211"/>
          <w:p>
            <w:pPr>
              <w:spacing w:after="20"/>
              <w:ind w:left="20"/>
              <w:jc w:val="both"/>
            </w:pPr>
            <w:r>
              <w:rPr>
                <w:rFonts w:ascii="Times New Roman"/>
                <w:b w:val="false"/>
                <w:i w:val="false"/>
                <w:color w:val="000000"/>
                <w:sz w:val="20"/>
              </w:rPr>
              <w:t>
64.98302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2"/>
          <w:p>
            <w:pPr>
              <w:spacing w:after="20"/>
              <w:ind w:left="20"/>
              <w:jc w:val="both"/>
            </w:pPr>
            <w:r>
              <w:rPr>
                <w:rFonts w:ascii="Times New Roman"/>
                <w:b w:val="false"/>
                <w:i w:val="false"/>
                <w:color w:val="000000"/>
                <w:sz w:val="20"/>
              </w:rPr>
              <w:t>
Не осуществ</w:t>
            </w:r>
          </w:p>
          <w:bookmarkEnd w:id="212"/>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Шиелийский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3"/>
          <w:p>
            <w:pPr>
              <w:spacing w:after="20"/>
              <w:ind w:left="20"/>
              <w:jc w:val="both"/>
            </w:pPr>
            <w:r>
              <w:rPr>
                <w:rFonts w:ascii="Times New Roman"/>
                <w:b w:val="false"/>
                <w:i w:val="false"/>
                <w:color w:val="000000"/>
                <w:sz w:val="20"/>
              </w:rPr>
              <w:t>
оба берега</w:t>
            </w:r>
          </w:p>
          <w:bookmarkEnd w:id="213"/>
          <w:p>
            <w:pPr>
              <w:spacing w:after="20"/>
              <w:ind w:left="20"/>
              <w:jc w:val="both"/>
            </w:pPr>
            <w:r>
              <w:rPr>
                <w:rFonts w:ascii="Times New Roman"/>
                <w:b w:val="false"/>
                <w:i w:val="false"/>
                <w:color w:val="000000"/>
                <w:sz w:val="20"/>
              </w:rPr>
              <w:t xml:space="preserve">
 реки вблизи населенного пункта Жолек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4"/>
          <w:p>
            <w:pPr>
              <w:spacing w:after="20"/>
              <w:ind w:left="20"/>
              <w:jc w:val="both"/>
            </w:pPr>
            <w:r>
              <w:rPr>
                <w:rFonts w:ascii="Times New Roman"/>
                <w:b w:val="false"/>
                <w:i w:val="false"/>
                <w:color w:val="000000"/>
                <w:sz w:val="20"/>
              </w:rPr>
              <w:t>
44.2996969 ºC</w:t>
            </w:r>
          </w:p>
          <w:bookmarkEnd w:id="214"/>
          <w:p>
            <w:pPr>
              <w:spacing w:after="20"/>
              <w:ind w:left="20"/>
              <w:jc w:val="both"/>
            </w:pPr>
            <w:r>
              <w:rPr>
                <w:rFonts w:ascii="Times New Roman"/>
                <w:b w:val="false"/>
                <w:i w:val="false"/>
                <w:color w:val="000000"/>
                <w:sz w:val="20"/>
              </w:rPr>
              <w:t>
66.4406679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5"/>
          <w:p>
            <w:pPr>
              <w:spacing w:after="20"/>
              <w:ind w:left="20"/>
              <w:jc w:val="both"/>
            </w:pPr>
            <w:r>
              <w:rPr>
                <w:rFonts w:ascii="Times New Roman"/>
                <w:b w:val="false"/>
                <w:i w:val="false"/>
                <w:color w:val="000000"/>
                <w:sz w:val="20"/>
              </w:rPr>
              <w:t>
44.2862166ºC</w:t>
            </w:r>
          </w:p>
          <w:bookmarkEnd w:id="215"/>
          <w:p>
            <w:pPr>
              <w:spacing w:after="20"/>
              <w:ind w:left="20"/>
              <w:jc w:val="both"/>
            </w:pPr>
            <w:r>
              <w:rPr>
                <w:rFonts w:ascii="Times New Roman"/>
                <w:b w:val="false"/>
                <w:i w:val="false"/>
                <w:color w:val="000000"/>
                <w:sz w:val="20"/>
              </w:rPr>
              <w:t>
66.4212672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6"/>
          <w:p>
            <w:pPr>
              <w:spacing w:after="20"/>
              <w:ind w:left="20"/>
              <w:jc w:val="both"/>
            </w:pPr>
            <w:r>
              <w:rPr>
                <w:rFonts w:ascii="Times New Roman"/>
                <w:b w:val="false"/>
                <w:i w:val="false"/>
                <w:color w:val="000000"/>
                <w:sz w:val="20"/>
              </w:rPr>
              <w:t>
Не осуществ</w:t>
            </w:r>
          </w:p>
          <w:bookmarkEnd w:id="216"/>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7"/>
          <w:p>
            <w:pPr>
              <w:spacing w:after="20"/>
              <w:ind w:left="20"/>
              <w:jc w:val="both"/>
            </w:pPr>
            <w:r>
              <w:rPr>
                <w:rFonts w:ascii="Times New Roman"/>
                <w:b w:val="false"/>
                <w:i w:val="false"/>
                <w:color w:val="000000"/>
                <w:sz w:val="20"/>
              </w:rPr>
              <w:t xml:space="preserve">
оба берега </w:t>
            </w:r>
          </w:p>
          <w:bookmarkEnd w:id="217"/>
          <w:p>
            <w:pPr>
              <w:spacing w:after="20"/>
              <w:ind w:left="20"/>
              <w:jc w:val="both"/>
            </w:pPr>
            <w:r>
              <w:rPr>
                <w:rFonts w:ascii="Times New Roman"/>
                <w:b w:val="false"/>
                <w:i w:val="false"/>
                <w:color w:val="000000"/>
                <w:sz w:val="20"/>
              </w:rPr>
              <w:t>
реки вблизи населенного пункта Буланбай бауы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8"/>
          <w:p>
            <w:pPr>
              <w:spacing w:after="20"/>
              <w:ind w:left="20"/>
              <w:jc w:val="both"/>
            </w:pPr>
            <w:r>
              <w:rPr>
                <w:rFonts w:ascii="Times New Roman"/>
                <w:b w:val="false"/>
                <w:i w:val="false"/>
                <w:color w:val="000000"/>
                <w:sz w:val="20"/>
              </w:rPr>
              <w:t>
43.9176395 ºC</w:t>
            </w:r>
          </w:p>
          <w:bookmarkEnd w:id="218"/>
          <w:p>
            <w:pPr>
              <w:spacing w:after="20"/>
              <w:ind w:left="20"/>
              <w:jc w:val="both"/>
            </w:pPr>
            <w:r>
              <w:rPr>
                <w:rFonts w:ascii="Times New Roman"/>
                <w:b w:val="false"/>
                <w:i w:val="false"/>
                <w:color w:val="000000"/>
                <w:sz w:val="20"/>
              </w:rPr>
              <w:t>
66.6102073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9"/>
          <w:p>
            <w:pPr>
              <w:spacing w:after="20"/>
              <w:ind w:left="20"/>
              <w:jc w:val="both"/>
            </w:pPr>
            <w:r>
              <w:rPr>
                <w:rFonts w:ascii="Times New Roman"/>
                <w:b w:val="false"/>
                <w:i w:val="false"/>
                <w:color w:val="000000"/>
                <w:sz w:val="20"/>
              </w:rPr>
              <w:t>
43.8943015 ºC</w:t>
            </w:r>
          </w:p>
          <w:bookmarkEnd w:id="219"/>
          <w:p>
            <w:pPr>
              <w:spacing w:after="20"/>
              <w:ind w:left="20"/>
              <w:jc w:val="both"/>
            </w:pPr>
            <w:r>
              <w:rPr>
                <w:rFonts w:ascii="Times New Roman"/>
                <w:b w:val="false"/>
                <w:i w:val="false"/>
                <w:color w:val="000000"/>
                <w:sz w:val="20"/>
              </w:rPr>
              <w:t>
66.6152660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0"/>
          <w:p>
            <w:pPr>
              <w:spacing w:after="20"/>
              <w:ind w:left="20"/>
              <w:jc w:val="both"/>
            </w:pPr>
            <w:r>
              <w:rPr>
                <w:rFonts w:ascii="Times New Roman"/>
                <w:b w:val="false"/>
                <w:i w:val="false"/>
                <w:color w:val="000000"/>
                <w:sz w:val="20"/>
              </w:rPr>
              <w:t>
Не осуществ</w:t>
            </w:r>
          </w:p>
          <w:bookmarkEnd w:id="220"/>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1"/>
          <w:p>
            <w:pPr>
              <w:spacing w:after="20"/>
              <w:ind w:left="20"/>
              <w:jc w:val="both"/>
            </w:pPr>
            <w:r>
              <w:rPr>
                <w:rFonts w:ascii="Times New Roman"/>
                <w:b w:val="false"/>
                <w:i w:val="false"/>
                <w:color w:val="000000"/>
                <w:sz w:val="20"/>
              </w:rPr>
              <w:t xml:space="preserve">
оба берега </w:t>
            </w:r>
          </w:p>
          <w:bookmarkEnd w:id="221"/>
          <w:p>
            <w:pPr>
              <w:spacing w:after="20"/>
              <w:ind w:left="20"/>
              <w:jc w:val="both"/>
            </w:pPr>
            <w:r>
              <w:rPr>
                <w:rFonts w:ascii="Times New Roman"/>
                <w:b w:val="false"/>
                <w:i w:val="false"/>
                <w:color w:val="000000"/>
                <w:sz w:val="20"/>
              </w:rPr>
              <w:t>
 реки вблизи населенного пункта Ботабай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2"/>
          <w:p>
            <w:pPr>
              <w:spacing w:after="20"/>
              <w:ind w:left="20"/>
              <w:jc w:val="both"/>
            </w:pPr>
            <w:r>
              <w:rPr>
                <w:rFonts w:ascii="Times New Roman"/>
                <w:b w:val="false"/>
                <w:i w:val="false"/>
                <w:color w:val="000000"/>
                <w:sz w:val="20"/>
              </w:rPr>
              <w:t>
44.3437265 ºC</w:t>
            </w:r>
          </w:p>
          <w:bookmarkEnd w:id="222"/>
          <w:p>
            <w:pPr>
              <w:spacing w:after="20"/>
              <w:ind w:left="20"/>
              <w:jc w:val="both"/>
            </w:pPr>
            <w:r>
              <w:rPr>
                <w:rFonts w:ascii="Times New Roman"/>
                <w:b w:val="false"/>
                <w:i w:val="false"/>
                <w:color w:val="000000"/>
                <w:sz w:val="20"/>
              </w:rPr>
              <w:t>
66.2137949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3"/>
          <w:p>
            <w:pPr>
              <w:spacing w:after="20"/>
              <w:ind w:left="20"/>
              <w:jc w:val="both"/>
            </w:pPr>
            <w:r>
              <w:rPr>
                <w:rFonts w:ascii="Times New Roman"/>
                <w:b w:val="false"/>
                <w:i w:val="false"/>
                <w:color w:val="000000"/>
                <w:sz w:val="20"/>
              </w:rPr>
              <w:t>
44.3530372 ºC</w:t>
            </w:r>
          </w:p>
          <w:bookmarkEnd w:id="223"/>
          <w:p>
            <w:pPr>
              <w:spacing w:after="20"/>
              <w:ind w:left="20"/>
              <w:jc w:val="both"/>
            </w:pPr>
            <w:r>
              <w:rPr>
                <w:rFonts w:ascii="Times New Roman"/>
                <w:b w:val="false"/>
                <w:i w:val="false"/>
                <w:color w:val="000000"/>
                <w:sz w:val="20"/>
              </w:rPr>
              <w:t>
66.1905562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4"/>
          <w:p>
            <w:pPr>
              <w:spacing w:after="20"/>
              <w:ind w:left="20"/>
              <w:jc w:val="both"/>
            </w:pPr>
            <w:r>
              <w:rPr>
                <w:rFonts w:ascii="Times New Roman"/>
                <w:b w:val="false"/>
                <w:i w:val="false"/>
                <w:color w:val="000000"/>
                <w:sz w:val="20"/>
              </w:rPr>
              <w:t>
Не осуществ</w:t>
            </w:r>
          </w:p>
          <w:bookmarkEnd w:id="224"/>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Р-7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5"/>
          <w:p>
            <w:pPr>
              <w:spacing w:after="20"/>
              <w:ind w:left="20"/>
              <w:jc w:val="both"/>
            </w:pPr>
            <w:r>
              <w:rPr>
                <w:rFonts w:ascii="Times New Roman"/>
                <w:b w:val="false"/>
                <w:i w:val="false"/>
                <w:color w:val="000000"/>
                <w:sz w:val="20"/>
              </w:rPr>
              <w:t>
вбилизи населенного пункта</w:t>
            </w:r>
          </w:p>
          <w:bookmarkEnd w:id="225"/>
          <w:p>
            <w:pPr>
              <w:spacing w:after="20"/>
              <w:ind w:left="20"/>
              <w:jc w:val="both"/>
            </w:pPr>
            <w:r>
              <w:rPr>
                <w:rFonts w:ascii="Times New Roman"/>
                <w:b w:val="false"/>
                <w:i w:val="false"/>
                <w:color w:val="000000"/>
                <w:sz w:val="20"/>
              </w:rPr>
              <w:t>
Бидайколь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6"/>
          <w:p>
            <w:pPr>
              <w:spacing w:after="20"/>
              <w:ind w:left="20"/>
              <w:jc w:val="both"/>
            </w:pPr>
            <w:r>
              <w:rPr>
                <w:rFonts w:ascii="Times New Roman"/>
                <w:b w:val="false"/>
                <w:i w:val="false"/>
                <w:color w:val="000000"/>
                <w:sz w:val="20"/>
              </w:rPr>
              <w:t>
44.1535049ºC</w:t>
            </w:r>
          </w:p>
          <w:bookmarkEnd w:id="226"/>
          <w:p>
            <w:pPr>
              <w:spacing w:after="20"/>
              <w:ind w:left="20"/>
              <w:jc w:val="both"/>
            </w:pPr>
            <w:r>
              <w:rPr>
                <w:rFonts w:ascii="Times New Roman"/>
                <w:b w:val="false"/>
                <w:i w:val="false"/>
                <w:color w:val="000000"/>
                <w:sz w:val="20"/>
              </w:rPr>
              <w:t>
66.7393209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7"/>
          <w:p>
            <w:pPr>
              <w:spacing w:after="20"/>
              <w:ind w:left="20"/>
              <w:jc w:val="both"/>
            </w:pPr>
            <w:r>
              <w:rPr>
                <w:rFonts w:ascii="Times New Roman"/>
                <w:b w:val="false"/>
                <w:i w:val="false"/>
                <w:color w:val="000000"/>
                <w:sz w:val="20"/>
              </w:rPr>
              <w:t>
44.1314809ºC</w:t>
            </w:r>
          </w:p>
          <w:bookmarkEnd w:id="227"/>
          <w:p>
            <w:pPr>
              <w:spacing w:after="20"/>
              <w:ind w:left="20"/>
              <w:jc w:val="both"/>
            </w:pPr>
            <w:r>
              <w:rPr>
                <w:rFonts w:ascii="Times New Roman"/>
                <w:b w:val="false"/>
                <w:i w:val="false"/>
                <w:color w:val="000000"/>
                <w:sz w:val="20"/>
              </w:rPr>
              <w:t>
66.7451709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8"/>
          <w:p>
            <w:pPr>
              <w:spacing w:after="20"/>
              <w:ind w:left="20"/>
              <w:jc w:val="both"/>
            </w:pPr>
            <w:r>
              <w:rPr>
                <w:rFonts w:ascii="Times New Roman"/>
                <w:b w:val="false"/>
                <w:i w:val="false"/>
                <w:color w:val="000000"/>
                <w:sz w:val="20"/>
              </w:rPr>
              <w:t>
Не осуществ</w:t>
            </w:r>
          </w:p>
          <w:bookmarkEnd w:id="228"/>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Ханкожа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9"/>
          <w:p>
            <w:pPr>
              <w:spacing w:after="20"/>
              <w:ind w:left="20"/>
              <w:jc w:val="both"/>
            </w:pPr>
            <w:r>
              <w:rPr>
                <w:rFonts w:ascii="Times New Roman"/>
                <w:b w:val="false"/>
                <w:i w:val="false"/>
                <w:color w:val="000000"/>
                <w:sz w:val="20"/>
              </w:rPr>
              <w:t>
населенный пункт</w:t>
            </w:r>
          </w:p>
          <w:bookmarkEnd w:id="229"/>
          <w:p>
            <w:pPr>
              <w:spacing w:after="20"/>
              <w:ind w:left="20"/>
              <w:jc w:val="both"/>
            </w:pPr>
            <w:r>
              <w:rPr>
                <w:rFonts w:ascii="Times New Roman"/>
                <w:b w:val="false"/>
                <w:i w:val="false"/>
                <w:color w:val="000000"/>
                <w:sz w:val="20"/>
              </w:rPr>
              <w:t>
 Байгекум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0"/>
          <w:p>
            <w:pPr>
              <w:spacing w:after="20"/>
              <w:ind w:left="20"/>
              <w:jc w:val="both"/>
            </w:pPr>
            <w:r>
              <w:rPr>
                <w:rFonts w:ascii="Times New Roman"/>
                <w:b w:val="false"/>
                <w:i w:val="false"/>
                <w:color w:val="000000"/>
                <w:sz w:val="20"/>
              </w:rPr>
              <w:t>
44.3060025 ºC</w:t>
            </w:r>
          </w:p>
          <w:bookmarkEnd w:id="230"/>
          <w:p>
            <w:pPr>
              <w:spacing w:after="20"/>
              <w:ind w:left="20"/>
              <w:jc w:val="both"/>
            </w:pPr>
            <w:r>
              <w:rPr>
                <w:rFonts w:ascii="Times New Roman"/>
                <w:b w:val="false"/>
                <w:i w:val="false"/>
                <w:color w:val="000000"/>
                <w:sz w:val="20"/>
              </w:rPr>
              <w:t>
66.5012387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1"/>
          <w:p>
            <w:pPr>
              <w:spacing w:after="20"/>
              <w:ind w:left="20"/>
              <w:jc w:val="both"/>
            </w:pPr>
            <w:r>
              <w:rPr>
                <w:rFonts w:ascii="Times New Roman"/>
                <w:b w:val="false"/>
                <w:i w:val="false"/>
                <w:color w:val="000000"/>
                <w:sz w:val="20"/>
              </w:rPr>
              <w:t>
44.3233758ºC</w:t>
            </w:r>
          </w:p>
          <w:bookmarkEnd w:id="231"/>
          <w:p>
            <w:pPr>
              <w:spacing w:after="20"/>
              <w:ind w:left="20"/>
              <w:jc w:val="both"/>
            </w:pPr>
            <w:r>
              <w:rPr>
                <w:rFonts w:ascii="Times New Roman"/>
                <w:b w:val="false"/>
                <w:i w:val="false"/>
                <w:color w:val="000000"/>
                <w:sz w:val="20"/>
              </w:rPr>
              <w:t>
66.4669673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2"/>
          <w:p>
            <w:pPr>
              <w:spacing w:after="20"/>
              <w:ind w:left="20"/>
              <w:jc w:val="both"/>
            </w:pPr>
            <w:r>
              <w:rPr>
                <w:rFonts w:ascii="Times New Roman"/>
                <w:b w:val="false"/>
                <w:i w:val="false"/>
                <w:color w:val="000000"/>
                <w:sz w:val="20"/>
              </w:rPr>
              <w:t>
Не осуществ</w:t>
            </w:r>
          </w:p>
          <w:bookmarkEnd w:id="232"/>
          <w:p>
            <w:pPr>
              <w:spacing w:after="20"/>
              <w:ind w:left="20"/>
              <w:jc w:val="both"/>
            </w:pPr>
            <w:r>
              <w:rPr>
                <w:rFonts w:ascii="Times New Roman"/>
                <w:b w:val="false"/>
                <w:i w:val="false"/>
                <w:color w:val="000000"/>
                <w:sz w:val="20"/>
              </w:rPr>
              <w:t>
ляется купание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 район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К-1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вблизи населенного пункта Озгент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3"/>
          <w:p>
            <w:pPr>
              <w:spacing w:after="20"/>
              <w:ind w:left="20"/>
              <w:jc w:val="both"/>
            </w:pPr>
            <w:r>
              <w:rPr>
                <w:rFonts w:ascii="Times New Roman"/>
                <w:b w:val="false"/>
                <w:i w:val="false"/>
                <w:color w:val="000000"/>
                <w:sz w:val="20"/>
              </w:rPr>
              <w:t>
43.747898 ºC</w:t>
            </w:r>
          </w:p>
          <w:bookmarkEnd w:id="233"/>
          <w:p>
            <w:pPr>
              <w:spacing w:after="20"/>
              <w:ind w:left="20"/>
              <w:jc w:val="both"/>
            </w:pPr>
            <w:r>
              <w:rPr>
                <w:rFonts w:ascii="Times New Roman"/>
                <w:b w:val="false"/>
                <w:i w:val="false"/>
                <w:color w:val="000000"/>
                <w:sz w:val="20"/>
              </w:rPr>
              <w:t>
67.245869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4"/>
          <w:p>
            <w:pPr>
              <w:spacing w:after="20"/>
              <w:ind w:left="20"/>
              <w:jc w:val="both"/>
            </w:pPr>
            <w:r>
              <w:rPr>
                <w:rFonts w:ascii="Times New Roman"/>
                <w:b w:val="false"/>
                <w:i w:val="false"/>
                <w:color w:val="000000"/>
                <w:sz w:val="20"/>
              </w:rPr>
              <w:t>
43.747369 ºC</w:t>
            </w:r>
          </w:p>
          <w:bookmarkEnd w:id="234"/>
          <w:p>
            <w:pPr>
              <w:spacing w:after="20"/>
              <w:ind w:left="20"/>
              <w:jc w:val="both"/>
            </w:pPr>
            <w:r>
              <w:rPr>
                <w:rFonts w:ascii="Times New Roman"/>
                <w:b w:val="false"/>
                <w:i w:val="false"/>
                <w:color w:val="000000"/>
                <w:sz w:val="20"/>
              </w:rPr>
              <w:t>
67.244060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5"/>
          <w:p>
            <w:pPr>
              <w:spacing w:after="20"/>
              <w:ind w:left="20"/>
              <w:jc w:val="both"/>
            </w:pPr>
            <w:r>
              <w:rPr>
                <w:rFonts w:ascii="Times New Roman"/>
                <w:b w:val="false"/>
                <w:i w:val="false"/>
                <w:color w:val="000000"/>
                <w:sz w:val="20"/>
              </w:rPr>
              <w:t>
Не осуществ</w:t>
            </w:r>
          </w:p>
          <w:bookmarkEnd w:id="235"/>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берега реки вблизи плавучего моста поселка Жанакорган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6"/>
          <w:p>
            <w:pPr>
              <w:spacing w:after="20"/>
              <w:ind w:left="20"/>
              <w:jc w:val="both"/>
            </w:pPr>
            <w:r>
              <w:rPr>
                <w:rFonts w:ascii="Times New Roman"/>
                <w:b w:val="false"/>
                <w:i w:val="false"/>
                <w:color w:val="000000"/>
                <w:sz w:val="20"/>
              </w:rPr>
              <w:t>
43.86476 ºC</w:t>
            </w:r>
          </w:p>
          <w:bookmarkEnd w:id="236"/>
          <w:p>
            <w:pPr>
              <w:spacing w:after="20"/>
              <w:ind w:left="20"/>
              <w:jc w:val="both"/>
            </w:pPr>
            <w:r>
              <w:rPr>
                <w:rFonts w:ascii="Times New Roman"/>
                <w:b w:val="false"/>
                <w:i w:val="false"/>
                <w:color w:val="000000"/>
                <w:sz w:val="20"/>
              </w:rPr>
              <w:t>
67.20203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7"/>
          <w:p>
            <w:pPr>
              <w:spacing w:after="20"/>
              <w:ind w:left="20"/>
              <w:jc w:val="both"/>
            </w:pPr>
            <w:r>
              <w:rPr>
                <w:rFonts w:ascii="Times New Roman"/>
                <w:b w:val="false"/>
                <w:i w:val="false"/>
                <w:color w:val="000000"/>
                <w:sz w:val="20"/>
              </w:rPr>
              <w:t>
43.86662 ºC</w:t>
            </w:r>
          </w:p>
          <w:bookmarkEnd w:id="237"/>
          <w:p>
            <w:pPr>
              <w:spacing w:after="20"/>
              <w:ind w:left="20"/>
              <w:jc w:val="both"/>
            </w:pPr>
            <w:r>
              <w:rPr>
                <w:rFonts w:ascii="Times New Roman"/>
                <w:b w:val="false"/>
                <w:i w:val="false"/>
                <w:color w:val="000000"/>
                <w:sz w:val="20"/>
              </w:rPr>
              <w:t>
67.2029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8"/>
          <w:p>
            <w:pPr>
              <w:spacing w:after="20"/>
              <w:ind w:left="20"/>
              <w:jc w:val="both"/>
            </w:pPr>
            <w:r>
              <w:rPr>
                <w:rFonts w:ascii="Times New Roman"/>
                <w:b w:val="false"/>
                <w:i w:val="false"/>
                <w:color w:val="000000"/>
                <w:sz w:val="20"/>
              </w:rPr>
              <w:t>
Не осуществ</w:t>
            </w:r>
          </w:p>
          <w:bookmarkEnd w:id="238"/>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Тайпакколь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9"/>
          <w:p>
            <w:pPr>
              <w:spacing w:after="20"/>
              <w:ind w:left="20"/>
              <w:jc w:val="both"/>
            </w:pPr>
            <w:r>
              <w:rPr>
                <w:rFonts w:ascii="Times New Roman"/>
                <w:b w:val="false"/>
                <w:i w:val="false"/>
                <w:color w:val="000000"/>
                <w:sz w:val="20"/>
              </w:rPr>
              <w:t>
43.87797 ºC</w:t>
            </w:r>
          </w:p>
          <w:bookmarkEnd w:id="239"/>
          <w:p>
            <w:pPr>
              <w:spacing w:after="20"/>
              <w:ind w:left="20"/>
              <w:jc w:val="both"/>
            </w:pPr>
            <w:r>
              <w:rPr>
                <w:rFonts w:ascii="Times New Roman"/>
                <w:b w:val="false"/>
                <w:i w:val="false"/>
                <w:color w:val="000000"/>
                <w:sz w:val="20"/>
              </w:rPr>
              <w:t>
67.24763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0"/>
          <w:p>
            <w:pPr>
              <w:spacing w:after="20"/>
              <w:ind w:left="20"/>
              <w:jc w:val="both"/>
            </w:pPr>
            <w:r>
              <w:rPr>
                <w:rFonts w:ascii="Times New Roman"/>
                <w:b w:val="false"/>
                <w:i w:val="false"/>
                <w:color w:val="000000"/>
                <w:sz w:val="20"/>
              </w:rPr>
              <w:t>
44.88705 ºC</w:t>
            </w:r>
          </w:p>
          <w:bookmarkEnd w:id="240"/>
          <w:p>
            <w:pPr>
              <w:spacing w:after="20"/>
              <w:ind w:left="20"/>
              <w:jc w:val="both"/>
            </w:pPr>
            <w:r>
              <w:rPr>
                <w:rFonts w:ascii="Times New Roman"/>
                <w:b w:val="false"/>
                <w:i w:val="false"/>
                <w:color w:val="000000"/>
                <w:sz w:val="20"/>
              </w:rPr>
              <w:t>
67.23963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1"/>
          <w:p>
            <w:pPr>
              <w:spacing w:after="20"/>
              <w:ind w:left="20"/>
              <w:jc w:val="both"/>
            </w:pPr>
            <w:r>
              <w:rPr>
                <w:rFonts w:ascii="Times New Roman"/>
                <w:b w:val="false"/>
                <w:i w:val="false"/>
                <w:color w:val="000000"/>
                <w:sz w:val="20"/>
              </w:rPr>
              <w:t>
Не осуществ</w:t>
            </w:r>
          </w:p>
          <w:bookmarkEnd w:id="241"/>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 "Проток левый"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2"/>
          <w:p>
            <w:pPr>
              <w:spacing w:after="20"/>
              <w:ind w:left="20"/>
              <w:jc w:val="both"/>
            </w:pPr>
            <w:r>
              <w:rPr>
                <w:rFonts w:ascii="Times New Roman"/>
                <w:b w:val="false"/>
                <w:i w:val="false"/>
                <w:color w:val="000000"/>
                <w:sz w:val="20"/>
              </w:rPr>
              <w:t>
43.88576 ºC</w:t>
            </w:r>
          </w:p>
          <w:bookmarkEnd w:id="242"/>
          <w:p>
            <w:pPr>
              <w:spacing w:after="20"/>
              <w:ind w:left="20"/>
              <w:jc w:val="both"/>
            </w:pPr>
            <w:r>
              <w:rPr>
                <w:rFonts w:ascii="Times New Roman"/>
                <w:b w:val="false"/>
                <w:i w:val="false"/>
                <w:color w:val="000000"/>
                <w:sz w:val="20"/>
              </w:rPr>
              <w:t>
67.22705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3"/>
          <w:p>
            <w:pPr>
              <w:spacing w:after="20"/>
              <w:ind w:left="20"/>
              <w:jc w:val="both"/>
            </w:pPr>
            <w:r>
              <w:rPr>
                <w:rFonts w:ascii="Times New Roman"/>
                <w:b w:val="false"/>
                <w:i w:val="false"/>
                <w:color w:val="000000"/>
                <w:sz w:val="20"/>
              </w:rPr>
              <w:t>
43.90898 ºC</w:t>
            </w:r>
          </w:p>
          <w:bookmarkEnd w:id="243"/>
          <w:p>
            <w:pPr>
              <w:spacing w:after="20"/>
              <w:ind w:left="20"/>
              <w:jc w:val="both"/>
            </w:pPr>
            <w:r>
              <w:rPr>
                <w:rFonts w:ascii="Times New Roman"/>
                <w:b w:val="false"/>
                <w:i w:val="false"/>
                <w:color w:val="000000"/>
                <w:sz w:val="20"/>
              </w:rPr>
              <w:t>
67.22795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4"/>
          <w:p>
            <w:pPr>
              <w:spacing w:after="20"/>
              <w:ind w:left="20"/>
              <w:jc w:val="both"/>
            </w:pPr>
            <w:r>
              <w:rPr>
                <w:rFonts w:ascii="Times New Roman"/>
                <w:b w:val="false"/>
                <w:i w:val="false"/>
                <w:color w:val="000000"/>
                <w:sz w:val="20"/>
              </w:rPr>
              <w:t>
Не осуществ</w:t>
            </w:r>
          </w:p>
          <w:bookmarkEnd w:id="244"/>
          <w:p>
            <w:pPr>
              <w:spacing w:after="20"/>
              <w:ind w:left="20"/>
              <w:jc w:val="both"/>
            </w:pPr>
            <w:r>
              <w:rPr>
                <w:rFonts w:ascii="Times New Roman"/>
                <w:b w:val="false"/>
                <w:i w:val="false"/>
                <w:color w:val="000000"/>
                <w:sz w:val="20"/>
              </w:rPr>
              <w:t>
ляется купание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Сунаката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вблизи населенного пункта Томенарык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5"/>
          <w:p>
            <w:pPr>
              <w:spacing w:after="20"/>
              <w:ind w:left="20"/>
              <w:jc w:val="both"/>
            </w:pPr>
            <w:r>
              <w:rPr>
                <w:rFonts w:ascii="Times New Roman"/>
                <w:b w:val="false"/>
                <w:i w:val="false"/>
                <w:color w:val="000000"/>
                <w:sz w:val="20"/>
              </w:rPr>
              <w:t>
44.01756 ºC</w:t>
            </w:r>
          </w:p>
          <w:bookmarkEnd w:id="245"/>
          <w:p>
            <w:pPr>
              <w:spacing w:after="20"/>
              <w:ind w:left="20"/>
              <w:jc w:val="both"/>
            </w:pPr>
            <w:r>
              <w:rPr>
                <w:rFonts w:ascii="Times New Roman"/>
                <w:b w:val="false"/>
                <w:i w:val="false"/>
                <w:color w:val="000000"/>
                <w:sz w:val="20"/>
              </w:rPr>
              <w:t>
67.02686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6"/>
          <w:p>
            <w:pPr>
              <w:spacing w:after="20"/>
              <w:ind w:left="20"/>
              <w:jc w:val="both"/>
            </w:pPr>
            <w:r>
              <w:rPr>
                <w:rFonts w:ascii="Times New Roman"/>
                <w:b w:val="false"/>
                <w:i w:val="false"/>
                <w:color w:val="000000"/>
                <w:sz w:val="20"/>
              </w:rPr>
              <w:t>
44.03209 ºC</w:t>
            </w:r>
          </w:p>
          <w:bookmarkEnd w:id="246"/>
          <w:p>
            <w:pPr>
              <w:spacing w:after="20"/>
              <w:ind w:left="20"/>
              <w:jc w:val="both"/>
            </w:pPr>
            <w:r>
              <w:rPr>
                <w:rFonts w:ascii="Times New Roman"/>
                <w:b w:val="false"/>
                <w:i w:val="false"/>
                <w:color w:val="000000"/>
                <w:sz w:val="20"/>
              </w:rPr>
              <w:t>
67.00165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7"/>
          <w:p>
            <w:pPr>
              <w:spacing w:after="20"/>
              <w:ind w:left="20"/>
              <w:jc w:val="both"/>
            </w:pPr>
            <w:r>
              <w:rPr>
                <w:rFonts w:ascii="Times New Roman"/>
                <w:b w:val="false"/>
                <w:i w:val="false"/>
                <w:color w:val="000000"/>
                <w:sz w:val="20"/>
              </w:rPr>
              <w:t>
Не осуществ</w:t>
            </w:r>
          </w:p>
          <w:bookmarkEnd w:id="247"/>
          <w:p>
            <w:pPr>
              <w:spacing w:after="20"/>
              <w:ind w:left="20"/>
              <w:jc w:val="both"/>
            </w:pPr>
            <w:r>
              <w:rPr>
                <w:rFonts w:ascii="Times New Roman"/>
                <w:b w:val="false"/>
                <w:i w:val="false"/>
                <w:color w:val="000000"/>
                <w:sz w:val="20"/>
              </w:rPr>
              <w:t>
ляется купание</w:t>
            </w:r>
          </w:p>
        </w:tc>
      </w:tr>
    </w:tbl>
    <w:bookmarkStart w:name="z285" w:id="248"/>
    <w:p>
      <w:pPr>
        <w:spacing w:after="0"/>
        <w:ind w:left="0"/>
        <w:jc w:val="both"/>
      </w:pPr>
      <w:r>
        <w:rPr>
          <w:rFonts w:ascii="Times New Roman"/>
          <w:b w:val="false"/>
          <w:i w:val="false"/>
          <w:color w:val="000000"/>
          <w:sz w:val="28"/>
        </w:rPr>
        <w:t>
      Примечание: перечень мест, где запрещены купание на водных объектах, расположенные на территории Кызылординской области, сформирован согласно предоставленной информации государственного учреждения "Департамент по чрезвычайным ситуациям Кызылординской области Министерства по чрезвычайным ситуациям Республики Казахстан".</w:t>
      </w:r>
    </w:p>
    <w:bookmarkEnd w:id="2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