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28256" w14:textId="a5282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изменения в приказ исполняющего обязанности Министра экологии, геологии и природных ресурсов Республики Казахстан от 2 ноября 2021 года № 448 "Об утверждении Методики расчета утилизационного платежа"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экологии и природных ресурсов Республики Казахстан от 13 октября 2023 года № 281. Зарегистрирован в Министерстве юстиции Республики Казахстан 18 октября 2023 года № 33553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экологии, геологии и природных ресурсов Республики Казахстан от 2 ноября 2021 года №448 "Об утверждении Методики расчета утилизационного платежа" (зарегистрирован в Реестре государственной регистрации нормативных правовых актов за № 25100)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утилизационного платежа,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27 декабря 2022 года № 778 "О приостановлении действия пункта 3 Методики расчета утилизационного платежа, утвержденной приказом исполняющего обязанности Министра экологии, геологии и природных ресурсов Республики Казахстан от 2 ноября 2021 года № 448" (зарегистрирован в Реестре государственной регистрации нормативных правовых актов за № 31321).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управления отходами Министерства экологии и природных ресурсов Республики Казахстан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 и природных ресурсов Республики Казахстан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Юридической департамент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экологии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Шарбиев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