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15dd" w14:textId="9011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"Кәдеге жарату төлемін есептеу әдістемесін бекіту туралы" Қазақстан Республикасы Экология, геология және табиғи ресурстар министрінің міндетін атқарушының 2021 жылғы 2 қарашадағы № 448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 табиғи ресурстар министрінің м.а. 2023 жылғы 13 қазандағы № 281 бұйрығы. Қазақстан Республикасының Әділет министрлігінде 2023 жылғы 18 қазанда № 33553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"Кәдеге жарату төлемін есептеу әдістемесін бекіту туралы" Қазақстан Республикасы Экология, геология және табиғи ресурстар министрінің міндетін атқарушының 2021 жылғы 2 қарашадағы № 448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25100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Кәдеге жарату төлемін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Экология, геология және табиғи ресурстар министрінің міндетін атқарушының 2021 жылғы 2 қарашадағы № 448 бұйрығымен бекітілген Кәдеге жарату төлемін есептеу әдістемесінің 3-тармағының қолданысын тоқтата тұру туралы" Қазақстан Республикасы Экология, геология және табиғи ресурстар министрінің 2022 жылғы 27 желтоқсандағы № 778 </w:t>
      </w:r>
      <w:r>
        <w:rPr>
          <w:rFonts w:ascii="Times New Roman"/>
          <w:b w:val="false"/>
          <w:i w:val="false"/>
          <w:color w:val="000000"/>
          <w:sz w:val="28"/>
        </w:rPr>
        <w:t>бұйрықтын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31321 болып тіркелген) күші жойылды деп танылсын.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Экология және табиғи ресурстар министрлігінің Қалдықтарды басқару департаменті заңнамада белгіленген тәртіппен: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 және табиғи ресурстар министрлігінің интернет-ресурсында орналастырылуын;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Экология және табиғи ресурстар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ұсынылуын қамтамасыз етсін.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Экология және табиғи ресурстар вице-министріне жүктелсін.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 және табиғи ресурстар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Шарбиев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Өнеркәсіп және құрылыс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