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0742" w14:textId="dee0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2023 года № 1205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статьей 51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общей площадью 2,0 гектара из категории земель лесного фонда коммунального государственного учреждения "Карабутакское учреждение по охране лесов и животного мира" государственного учреждения "Управление природных ресурсов и регулирования природопользования Актюбинской области"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Актюбинской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транспорта Республики Казахстан" (далее – Комитет) земельного участка, указанного в пункте 1 настоящего постановления, для реконструкции (строительства) автомобильной дороги республиканского значения М-32 "Граница РФ (на Самару) – Шымкент" участок "Актобе-Карабутак-Улгайсын" км 763-1025. Участок км 889-927".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лесного хозяйства.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1205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</w:t>
      </w:r>
      <w:r>
        <w:br/>
      </w:r>
      <w:r>
        <w:rPr>
          <w:rFonts w:ascii="Times New Roman"/>
          <w:b/>
          <w:i w:val="false"/>
          <w:color w:val="000000"/>
        </w:rPr>
        <w:t>транспорта, связи, для нужд космической деятельности, обороны,</w:t>
      </w:r>
      <w:r>
        <w:br/>
      </w:r>
      <w:r>
        <w:rPr>
          <w:rFonts w:ascii="Times New Roman"/>
          <w:b/>
          <w:i w:val="false"/>
          <w:color w:val="000000"/>
        </w:rPr>
        <w:t>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"Карабутакское учреждение по охране лесов и животного мира"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