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4e8b" w14:textId="f2b4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Балықтар мен басқа да су жануарларының сирек кездесетін және құрып кету қаупі төнген түрлерін ғылыми зерттеулер үшін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16 наурыздағы № 220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"Жануарлар дүниесін қорғау, өсімін молайту және пайдалану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2023 жылғы 15 наурыздан бастап 15 мамыр аралығындағы және 2023 жылғы 15 қыркүйектен бастап 1 желтоқсан аралығындағы кезеңде Маңғыстау және Атырау облыстарының Дурнева және Ремонтные шалыги (Ақтоты) аралдарында ен салу және ғылыми зерттеулер үшін каспий итбалығының кейіннен табиғи мекендеу ортасына жіберілетін 156 дарағын;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2023 жылғы 1 наурыздан бастап 1 қазан аралығындағы кезеңде Алматы және Жетісу облысының шегінде Іле, Қаратал өзендерінен, Балқаш көлінен және Қапшағай су қоймасынан жөндеу-аналық табындарды қалыптастыру және оларды кейіннен жасанды жолмен молықтыру үшін ғылыми зерттеулер мақсатында 500 килограмм көлемінде арал пілмайын;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2023 жылғы 1 наурыздан бастап 1 қазан аралығындағы кезеңде Қызылорда облысының шегінде Сырдария өзенінен жөндеу-аналық табындарды қалыптастыру және оларды кейіннен жасанды жолмен молықтыру үшін ғылыми зерттеулер мақсатында 300 килограмм көлемінде арал қаязын;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2023 жылғы 1 наурыздан бастап 30 қазан аралығындағы кезеңде Абай, Павлодар және Шығыс Қазақстан облысының шегінде Ертіс өзенінен жөндеу-аналық табындарды қалыптастыру және оларды кейіннен жасанды жолмен молықтыру үшін ғылыми зерттеулер мақсатында 200 килограмм көлемінде сібір бекіресін алу рұқсат етілсін.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 пілмайы мен сібір бекіресінің бір килограмын алу үшін төлемақы мөлшерлемесі 0,064 айлық есептік көрсеткіш мөлшерінде және арал қаязының бір килограмын алу үшін 0,013 айлық есептік көрсеткіш мөлшерінде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 және табиғи ресурстар министрлігінің Балық шаруашылығы комитеті заңнамада белгіленген тәртіппен ғылыми және (немесе) ғылыми-техникалық қызмет субъектілері ретінде аккредиттелген заңды тұлғаларға каспий итбалықтарының дарақтарын, арал пілмайын, арал қаязын және сібір бекіресін ғылыми зерттеулер үшін алудың көрсетілген көлемдеріне рұқсат берсін.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