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48be" w14:textId="7e34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изъятии редких и находящихся под угрозой исчезновения видов рыб и других водных животных для научных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2023 года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изъятие: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156 особей каспийских тюленей для мечения и научных исследований с последующим выпуском в природную среду обитания в период с 15 марта по 15 мая 2023 года и с 15 сентября по 1 декабря 2023 года на островах Дурнева и Ремонтные шалыги (Актоты) Мангистауской и Атырауской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аральского шипа в научных целях, для формирования ремонтно-маточных стад и их последующего искусственного воспроизводства, в период с 1 марта по 1 октября 2023 года в объеме 500 килограмм из рек Или, Каратал, озера Балхаш и Капшагайского водохранилища в пределах области Жетісу и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аральского усача в научных целях, для формирования ремонтно-маточных стад и их последующего искусственного воспроизводства, в период с 1 марта по 1 октября 2023 года в объеме 300 килограмм из реки Сырдарьи в пределах Кызылординской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сибирского осетра в научных целях, для формирования ремонтно-маточных стад и их последующего искусственного воспроизводства, в период с 1 марта по 30 октября 2023 года в объеме 200 килограмм из реки Ертис в пределах области Абай и Павлодарской, Восточно-Казахстанской областей.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изъятие одного килограмма аральского шипа и сибирского осетра установить в размере 0,064 месячного расчетного показателя и за изъятие одного килограмма аральского усача в размере 0,013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рыбного хозяйства Министерства экологии и природных ресурсов Республики Казахстан в установленном законодательством порядке выдать разрешение на указанные объемы изъятия особей каспийских тюленей, аральского шипа, аральского усача, сибирского осетра для научных исследований юридическим лицам, аккредитованным как субъекты научной и (или) научно-технической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