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147e" w14:textId="51e1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орман қоры учаскелерінде орман қорын қорғау, қорғау, пайдалану, ормандарды молықтыру және орман өсіру жөніндегі нормалар мен нормативтерді бекіту туралы" Қазақстан Республикасы Ауыл шаруашылығы министрінің 2015 жылғы 20 шілдедегі № 18-02/664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м.а. 2023 жылғы 21 шілдедегі № 227 бұйрығы. Қазақстан Республикасының Әділет министрлігінде 2023 жылғы 24 шілдеде № 33141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орман қоры учаскелерінде орман қорын қорғау, қорғау, пайдалану, ормандарды молықтыру және орман өсіру жөніндегі нормалар мен нормативтерді бекіту туралы" Қазақстан Республикасы Ауыл шаруашылығы министрінің 2015 жылғы 20 шілдедегі № 18-02/664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11995 болып тіркелген)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орман қоры учаскелерінде орман қорын қорғау, қорғау, пайдалану, ормандарды молықтыру және орман өсіру жөніндегі </w:t>
      </w:r>
      <w:r>
        <w:rPr>
          <w:rFonts w:ascii="Times New Roman"/>
          <w:b w:val="false"/>
          <w:i w:val="false"/>
          <w:color w:val="000000"/>
          <w:sz w:val="28"/>
        </w:rPr>
        <w:t>нормалар мен нормативтер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9-тармақпен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Орман өрт сөндіру станцияларының мемлекеттік орман шаруашылығы мекемелерінің және ерекше қорғалатын табиғи аумақтардың қызметкерлерін өртке қарсы киіммен жарақтандыру нормативтері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Таралу аймағы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сөндірушінің плащы (комбинезон)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өрт сөндіру станциясының әрбір қызметкеріне (өрт сөндіру машиналарын, жабдықтары мен аппаратураларын жөндеу жөніндегі радиооператор мен слесарды қоспағанда)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киім және арнайы аяқ киім (алмалы-салмалы жылу оқшаулағыш төсемі бар күрте мен шалбар, жүннен жасалған касканың астынан киетін шлем, карабиносы бар құтқарушы өрт сөндіруші белдігі, өрт сөндірушінің балтасына арналған белдік қап, өрт сөндіруші етік) жиынтықта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шлемдері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Қолғап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Экология және табиғи ресурстар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1) және 2) тармақшаларында көзделген іс-шаралардың орындалуы туралы мәліметтердің ұсынылуын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 және табиғи ресурстар министрінің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Шарбиев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