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1f59" w14:textId="de31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сельского хозяйства Республики Казахстан от 20 июля 2015 года № 18-02/664 "Об утверждении норм и нормативов по охране, защите, пользованию лесным фондом, воспроизводству лесов и лесоразведению на участках государственного лесного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 и природных ресурсов Республики Казахстан от 21 июля 2023 года № 227. Зарегистрирован в Министерстве юстиции Республики Казахстан 24 июля 2023 года № 33141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июля 2015 года № 18-02/664 "Об утверждении норм и нормативов по охране, защите, пользованию лесным фондом, воспроизводству лесов и лесоразведению на участках государственного лесного фонда" (зарегистрирован в Реестре государственной регистрации нормативных правовых актов за № 11995)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 и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охране, защите, пользованию лесным фондом, воспроизводству лесов и лесоразведению на участках государственного лесного фонда, утвержденные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Нормативы оснащения работников лесных пожарных станций государственных учреждений лесного хозяйства и особо охраняемых природных территорий противопожарной одеждой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распространения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Плащ пожарного (комбинезон)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сотрудника лесной пожарной станции (за исключением радиооператора и слесаря по ремонту пожарных машин, оборудования и аппаратуры)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Спецодежда и спецобувь (куртка и брюки со съемным теплоизоляционным подкладом, подшлемник шерстяной, пояс спасательный пожарный с карабином, кобура поясная для топора пожарного, сапоги пожарные) в комплекте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каски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(рукавицы)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Экологии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