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a648" w14:textId="e84a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28 февраля 2015 года № 178 "Об утверждении Правил резервирования земель"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 августа 2023 года № 288. Зарегистрирован в Министерстве юстиции Республики Казахстан 7 августа 2023 года № 33243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178 "Об утверждении Правил резервирования земель" (зарегистрирован в Реестре государственной регистрации нормативных правовых актов № 11337)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резервирования земель,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резервирования земель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(далее – Кодекс) и определяют порядок резервирования земель, кроме случаев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подпунктом 5-3)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16,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Кодекса, резервирование земель осуществляется местными исполнительными органами областей, городов республиканского значения, столицы, а в пределах границ района – местными исполнительными органами районов (кроме районов в городах), в пределах границ (черты) города и на территории, переданной в административное подчинение местного исполнительного органа города областного значения – местными исполнительными органами городов областного значения (далее – местный исполнительный орган).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Кодекса, резервирование земельных участков на территории населенных пунктов, которые входят в агломерацию, для строительства объектов социальной, транспортной и инженерной инфраструктуры, финансируемого местными исполнительными органами столицы, городов республиканского значения, осуществляется местными исполнительными органами областей.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система единого государственного кадастра недвижимости – информационная система, содержащая сведения земельного и правового кадастров, порядок ведения которых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имущество";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земельный кадастр – система сведений о природном и хозяйственном положении земель Республики Казахстан, местоположении, целевом использовании, размерах и границах земельных участков, их качественной характеристике, об учете землепользования и кадастровой стоимости земельных участков, иных необходимых сведений.";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резервирования земель";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Государственные органы, в компетенцию которых входит реализация утвержденных в установленном порядке комплексных схем градостроительного планирования территорий, генеральных планов населенных пунктов, проектов (схем) прохождения автомобильных и железнодорожных дорог, заключений об определении сферы охвата оценки воздействия на окружающую среду, документов Системы государственного планирования Республики Казахстан, программ управления государственным фондом недр и иных документов,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– Кодекс о недрах и недропользовании) являются основаниями для такого резервирования (далее – государственные органы), в течение пятнадцати рабочих дней со дня утверждения комплексных схем градостроительного планирования территорий, генеральных планов населенных пунктов, проектов (схем) прохождения автомобильных и железнодорожных дорог, заключений об определении сферы охвата оценки воздействия на окружающую среду, документов Системы государственного планирования Республики Казахстан, программ управления государственным фондом недр и иных документов, которые в соответствии с Кодексом о недрах и недропользовании являются основаниями для такого резервирования (далее – Документы), уведомляют уполномоченный орган по земельным отношениям области, города республиканского значения и столицы по месту нахождения, указанных в них земельных участков для дальнейшего их резервирования.";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корпорация в течение пяти рабочих дней представляет в уполномоченный орган по земельным отношениям сведения по зарезервируемым земельным участкам, а также их ситуационную схему местоположения из информационной системы единого государственного кадастра недвижимости.";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Местный исполнительный орган для рассмотрения предложения о резервировании земель образует комиссию в составе представителей местного исполнительного органа, депутатов местного представительного органа, уполномоченного органа по земельным отношениям, структурных подразделений соответствующих местных исполнительных органов, осуществляющих функции в сфере архитектуры и градостроительства, соответствующих территориальных подразделений уполномоченных органов в области охраны окружающей среды, сельского и лесного хозяйства, использования и охраны водного фонда, Национальной палаты предпринимателей Республики Казахстан, а также органов местного самоуправления (при их наличии) и представителей местного совета агломерации (при их наличии).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усмотрению местного исполнительного органа в состав комиссии могут быть включены и другие лица.";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Уполномоченный орган по земельным отношениям в течение трех рабочих дней после вынесения отрицательного заключения комиссии направляет в произвольной форме уведомление в государственные органы с приложением копии указанного заключения.";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В решении местного исполнительного органа о резервировании земель указываются: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основание резервирования;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цели и сроки резервирования;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общая площадь и категория земель;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ограничения в использовании земель;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резервировании ранее предоставленных земельных участков на праве землепользования или ограниченного целевого пользования – землепользователи и обладатели сервитутов.";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Копия решения местного исполнительного органа о резервировании земель в течение 7 (семи) рабочих дней со дня его принятия направляется в государственные органы и в Государственную корпорацию для внесения его в течение 3 (трех) рабочих дней в информационную систему единого государственного кадастра недвижимости.";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Копия решения о прекращении действий по резервированию земель в течение 7 (семи) рабочих дней со дня его принятия направляется в Государственную корпорацию для исключения в течение 3 (трех) рабочих дней сведений о зарезервированных землях из информационной системы единого государственного кадастра недвижимости.".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