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ef032" w14:textId="16ef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2023 жылғы 16 тамыздағы № 684 қаулысы.</w:t>
      </w:r>
    </w:p>
    <w:p>
      <w:pPr>
        <w:spacing w:after="0"/>
        <w:ind w:left="0"/>
        <w:jc w:val="both"/>
      </w:pPr>
      <w:bookmarkStart w:name="z1" w:id="0"/>
      <w:r>
        <w:rPr>
          <w:rFonts w:ascii="Times New Roman"/>
          <w:b w:val="false"/>
          <w:i w:val="false"/>
          <w:color w:val="000000"/>
          <w:sz w:val="28"/>
        </w:rPr>
        <w:t xml:space="preserve">
      Қазақстан Республикасы Жер кодексiнің </w:t>
      </w:r>
      <w:r>
        <w:rPr>
          <w:rFonts w:ascii="Times New Roman"/>
          <w:b w:val="false"/>
          <w:i w:val="false"/>
          <w:color w:val="000000"/>
          <w:sz w:val="28"/>
        </w:rPr>
        <w:t>130-бабына</w:t>
      </w:r>
      <w:r>
        <w:rPr>
          <w:rFonts w:ascii="Times New Roman"/>
          <w:b w:val="false"/>
          <w:i w:val="false"/>
          <w:color w:val="000000"/>
          <w:sz w:val="28"/>
        </w:rPr>
        <w:t xml:space="preserve"> және Қазақстан Республикасы Орман кодексiнің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"Жетісу облысының табиғи ресурстар және табиғатты пайдалануды реттеу басқармасы" мемлекеттік мекемесі "Үйгентас орман шаруашылығы" коммуналдық мемлекеттік мекемесінің (бұдан әрі – мекеме)  орман қоры жерлері санатынан жалпы ауданы 3,7934 гектар жер учаскелерi өнеркәсіп, көлік, байланыс, ғарыш қызметі, қорғаныс, ұлттық қауіпсіздік мұқтажына арналған жерлер және ауыл шаруашылығына арналмаған өзге де жерлер санатына ауыстырылсын. </w:t>
      </w:r>
    </w:p>
    <w:bookmarkEnd w:id="1"/>
    <w:bookmarkStart w:name="z3" w:id="2"/>
    <w:p>
      <w:pPr>
        <w:spacing w:after="0"/>
        <w:ind w:left="0"/>
        <w:jc w:val="both"/>
      </w:pPr>
      <w:r>
        <w:rPr>
          <w:rFonts w:ascii="Times New Roman"/>
          <w:b w:val="false"/>
          <w:i w:val="false"/>
          <w:color w:val="000000"/>
          <w:sz w:val="28"/>
        </w:rPr>
        <w:t xml:space="preserve">
      2. Жетісу облысының әкімі Қазақстан Республикасының заңнамасында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учаскелерінің "Талдықорған – Қалбатау – Өскемен"  республикалық маңызы бар автомобиль жолының 480-515 км учаскесін реконструкциялау (салу) үшін "Қазақстан Республикасы Индустрия және инфрақұрылымдық даму министрлігінің Автомобиль жолдары комитеті" республикалық мемлекеттік мекемесіне (бұдан әрі – Комитет) берілуін қамтамасыз етсін.</w:t>
      </w:r>
    </w:p>
    <w:bookmarkEnd w:id="2"/>
    <w:bookmarkStart w:name="z4" w:id="3"/>
    <w:p>
      <w:pPr>
        <w:spacing w:after="0"/>
        <w:ind w:left="0"/>
        <w:jc w:val="both"/>
      </w:pPr>
      <w:r>
        <w:rPr>
          <w:rFonts w:ascii="Times New Roman"/>
          <w:b w:val="false"/>
          <w:i w:val="false"/>
          <w:color w:val="000000"/>
          <w:sz w:val="28"/>
        </w:rPr>
        <w:t>
      3. Комитет Қазақстан Республикасының қолданыстағы заңнамасына сәйкес орман алқаптарын орман шаруашылығын жүргізумен байланысты емес мақсаттарда пайдалану үшін оларды алудан туындаған орман шаруашылығы өндірісінің шығасылары мен шығындарын республикалық бюджет кірісіне өтесін және алынған сүректі көрсетілген мекеменің теңгеріміне бере отырып, алаңды тазарту жөніндегі шараларды қабылдасын.</w:t>
      </w:r>
    </w:p>
    <w:bookmarkEnd w:id="3"/>
    <w:bookmarkStart w:name="z5" w:id="4"/>
    <w:p>
      <w:pPr>
        <w:spacing w:after="0"/>
        <w:ind w:left="0"/>
        <w:jc w:val="both"/>
      </w:pPr>
      <w:r>
        <w:rPr>
          <w:rFonts w:ascii="Times New Roman"/>
          <w:b w:val="false"/>
          <w:i w:val="false"/>
          <w:color w:val="000000"/>
          <w:sz w:val="28"/>
        </w:rPr>
        <w:t>
      4. Осы қаулы қол қойылған күнiнен бастап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16 тамыздағы</w:t>
            </w:r>
            <w:r>
              <w:br/>
            </w:r>
            <w:r>
              <w:rPr>
                <w:rFonts w:ascii="Times New Roman"/>
                <w:b w:val="false"/>
                <w:i w:val="false"/>
                <w:color w:val="000000"/>
                <w:sz w:val="20"/>
              </w:rPr>
              <w:t>№ 684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Орман қоры жерлері санатынан өнеркәсiп, көлiк, байланыс жерлері, ғарыш қызметі, қорғаныс, ұлттық қауіпсіздік мұқтаждықтарына арналған жерлер және ауыл шаруашылығына арналмаған өзге де жерлер санатына ауыстырылатын жерлердің экспликациясы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p>
          <w:p>
            <w:pPr>
              <w:spacing w:after="20"/>
              <w:ind w:left="20"/>
              <w:jc w:val="both"/>
            </w:pPr>
            <w:r>
              <w:rPr>
                <w:rFonts w:ascii="Times New Roman"/>
                <w:b w:val="false"/>
                <w:i w:val="false"/>
                <w:color w:val="000000"/>
                <w:sz w:val="20"/>
              </w:rPr>
              <w:t>
гектар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w:t>
            </w:r>
          </w:p>
          <w:p>
            <w:pPr>
              <w:spacing w:after="20"/>
              <w:ind w:left="20"/>
              <w:jc w:val="both"/>
            </w:pPr>
            <w:r>
              <w:rPr>
                <w:rFonts w:ascii="Times New Roman"/>
                <w:b w:val="false"/>
                <w:i w:val="false"/>
                <w:color w:val="000000"/>
                <w:sz w:val="20"/>
              </w:rPr>
              <w:t>
көмкерілген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Орманмен  көмкерілмеген,</w:t>
            </w:r>
          </w:p>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алаңқайлар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жерлер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табиғи ресурстар және табиғатты пайдалануды реттеу басқармасы" мемлекеттік мекемесінің "Үйгентас орман шаруашылығы"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