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5363" w14:textId="78f5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Қазақстан Республикасының аумағынан әкетудің кейбір мәселелері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18 қаңтардағы № 21 бұйрығы. Қазақстан Республикасының Әділет министрлігінде 2024 жылғы 19 қаңтарда № 33920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3-тармағына</w:t>
      </w:r>
      <w:r>
        <w:rPr>
          <w:rFonts w:ascii="Times New Roman"/>
          <w:b w:val="false"/>
          <w:i w:val="false"/>
          <w:color w:val="000000"/>
          <w:sz w:val="28"/>
        </w:rPr>
        <w:t xml:space="preserve">, "Еуразиялық экономикалық одақ туралы шартты ратификациялау туралы" Қазақстан Республикасының Заңымен ратификацияланған 2014 жылғы 29 мамырдағы Еуразиялық экономикалық одақ туралы шарттың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47-баптарына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Алты ай мерзімге мыналарға сандық шектеулер (квоталар) енгізілсін:</w:t>
      </w:r>
    </w:p>
    <w:bookmarkEnd w:id="1"/>
    <w:bookmarkStart w:name="z6" w:id="2"/>
    <w:p>
      <w:pPr>
        <w:spacing w:after="0"/>
        <w:ind w:left="0"/>
        <w:jc w:val="both"/>
      </w:pPr>
      <w:r>
        <w:rPr>
          <w:rFonts w:ascii="Times New Roman"/>
          <w:b w:val="false"/>
          <w:i w:val="false"/>
          <w:color w:val="000000"/>
          <w:sz w:val="28"/>
        </w:rPr>
        <w:t>
      60 000 (алпыс мың) бас бұқашық мөлшерінде тірі ірі қара малды (Еуразиялық экономикалық одақтың сыртқы экономикалық қызметінің тауар номенклатурасының коды 0102) Қазақстан Республикасының аумағынан үшінші елдерге және Еуразиялық экономикалық одақ елдеріне әкетуге;</w:t>
      </w:r>
    </w:p>
    <w:bookmarkEnd w:id="2"/>
    <w:bookmarkStart w:name="z7" w:id="3"/>
    <w:p>
      <w:pPr>
        <w:spacing w:after="0"/>
        <w:ind w:left="0"/>
        <w:jc w:val="both"/>
      </w:pPr>
      <w:r>
        <w:rPr>
          <w:rFonts w:ascii="Times New Roman"/>
          <w:b w:val="false"/>
          <w:i w:val="false"/>
          <w:color w:val="000000"/>
          <w:sz w:val="28"/>
        </w:rPr>
        <w:t>
      120 000 (жүз жиырма мың) бас еркек тоқты мөлшерінде тірі қой және ешкілерді (Еуразиялық экономикалық одақтың сыртқы экономикалық қызметінің тауар номенклатурасының коды 0104) Қазақстан Республикасының аумағынан үшінші елдерге және Еуразиялық экономикалық одақ елдеріне әкетуге.</w:t>
      </w:r>
    </w:p>
    <w:bookmarkEnd w:id="3"/>
    <w:bookmarkStart w:name="z8"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Сандық шектеулерді (квоталарды)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bookmarkStart w:name="z9"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Ауыл шаруашылығы министрінің кейбір бұйрықтарының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5"/>
    <w:bookmarkStart w:name="z10" w:id="6"/>
    <w:p>
      <w:pPr>
        <w:spacing w:after="0"/>
        <w:ind w:left="0"/>
        <w:jc w:val="both"/>
      </w:pPr>
      <w:r>
        <w:rPr>
          <w:rFonts w:ascii="Times New Roman"/>
          <w:b w:val="false"/>
          <w:i w:val="false"/>
          <w:color w:val="000000"/>
          <w:sz w:val="28"/>
        </w:rPr>
        <w:t>
      4.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ауыл шаруашылығы вице-министріне жүктелсін.</w:t>
      </w:r>
    </w:p>
    <w:bookmarkEnd w:id="9"/>
    <w:bookmarkStart w:name="z14"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7" w:id="11"/>
    <w:p>
      <w:pPr>
        <w:spacing w:after="0"/>
        <w:ind w:left="0"/>
        <w:jc w:val="both"/>
      </w:pPr>
      <w:r>
        <w:rPr>
          <w:rFonts w:ascii="Times New Roman"/>
          <w:b w:val="false"/>
          <w:i w:val="false"/>
          <w:color w:val="000000"/>
          <w:sz w:val="28"/>
        </w:rPr>
        <w:t>
      Қазақстан Республикасы</w:t>
      </w:r>
    </w:p>
    <w:bookmarkEnd w:id="11"/>
    <w:bookmarkStart w:name="z18" w:id="12"/>
    <w:p>
      <w:pPr>
        <w:spacing w:after="0"/>
        <w:ind w:left="0"/>
        <w:jc w:val="both"/>
      </w:pPr>
      <w:r>
        <w:rPr>
          <w:rFonts w:ascii="Times New Roman"/>
          <w:b w:val="false"/>
          <w:i w:val="false"/>
          <w:color w:val="000000"/>
          <w:sz w:val="28"/>
        </w:rPr>
        <w:t>
      Қаржы министрлігі</w:t>
      </w:r>
    </w:p>
    <w:bookmarkEnd w:id="12"/>
    <w:bookmarkStart w:name="z19" w:id="13"/>
    <w:p>
      <w:pPr>
        <w:spacing w:after="0"/>
        <w:ind w:left="0"/>
        <w:jc w:val="both"/>
      </w:pPr>
      <w:r>
        <w:rPr>
          <w:rFonts w:ascii="Times New Roman"/>
          <w:b w:val="false"/>
          <w:i w:val="false"/>
          <w:color w:val="000000"/>
          <w:sz w:val="28"/>
        </w:rPr>
        <w:t>
       "КЕЛІСІЛДІ"</w:t>
      </w:r>
    </w:p>
    <w:bookmarkEnd w:id="13"/>
    <w:bookmarkStart w:name="z20" w:id="14"/>
    <w:p>
      <w:pPr>
        <w:spacing w:after="0"/>
        <w:ind w:left="0"/>
        <w:jc w:val="both"/>
      </w:pPr>
      <w:r>
        <w:rPr>
          <w:rFonts w:ascii="Times New Roman"/>
          <w:b w:val="false"/>
          <w:i w:val="false"/>
          <w:color w:val="000000"/>
          <w:sz w:val="28"/>
        </w:rPr>
        <w:t>
      Қазақстан Республикасы</w:t>
      </w:r>
    </w:p>
    <w:bookmarkEnd w:id="14"/>
    <w:bookmarkStart w:name="z21" w:id="15"/>
    <w:p>
      <w:pPr>
        <w:spacing w:after="0"/>
        <w:ind w:left="0"/>
        <w:jc w:val="both"/>
      </w:pPr>
      <w:r>
        <w:rPr>
          <w:rFonts w:ascii="Times New Roman"/>
          <w:b w:val="false"/>
          <w:i w:val="false"/>
          <w:color w:val="000000"/>
          <w:sz w:val="28"/>
        </w:rPr>
        <w:t>
      Сауда және интеграция министрлігі</w:t>
      </w:r>
    </w:p>
    <w:bookmarkEnd w:id="15"/>
    <w:bookmarkStart w:name="z22" w:id="16"/>
    <w:p>
      <w:pPr>
        <w:spacing w:after="0"/>
        <w:ind w:left="0"/>
        <w:jc w:val="both"/>
      </w:pPr>
      <w:r>
        <w:rPr>
          <w:rFonts w:ascii="Times New Roman"/>
          <w:b w:val="false"/>
          <w:i w:val="false"/>
          <w:color w:val="000000"/>
          <w:sz w:val="28"/>
        </w:rPr>
        <w:t>
       "КЕЛІСІЛДІ"</w:t>
      </w:r>
    </w:p>
    <w:bookmarkEnd w:id="16"/>
    <w:bookmarkStart w:name="z23" w:id="17"/>
    <w:p>
      <w:pPr>
        <w:spacing w:after="0"/>
        <w:ind w:left="0"/>
        <w:jc w:val="both"/>
      </w:pPr>
      <w:r>
        <w:rPr>
          <w:rFonts w:ascii="Times New Roman"/>
          <w:b w:val="false"/>
          <w:i w:val="false"/>
          <w:color w:val="000000"/>
          <w:sz w:val="28"/>
        </w:rPr>
        <w:t>
      Қазақстан Республикасы</w:t>
      </w:r>
    </w:p>
    <w:bookmarkEnd w:id="17"/>
    <w:bookmarkStart w:name="z24" w:id="18"/>
    <w:p>
      <w:pPr>
        <w:spacing w:after="0"/>
        <w:ind w:left="0"/>
        <w:jc w:val="both"/>
      </w:pPr>
      <w:r>
        <w:rPr>
          <w:rFonts w:ascii="Times New Roman"/>
          <w:b w:val="false"/>
          <w:i w:val="false"/>
          <w:color w:val="000000"/>
          <w:sz w:val="28"/>
        </w:rPr>
        <w:t>
      Ұлттық экономика министрлігі</w:t>
      </w:r>
    </w:p>
    <w:bookmarkEnd w:id="18"/>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Қазақстан Республикасы</w:t>
      </w:r>
    </w:p>
    <w:bookmarkEnd w:id="20"/>
    <w:bookmarkStart w:name="z27" w:id="21"/>
    <w:p>
      <w:pPr>
        <w:spacing w:after="0"/>
        <w:ind w:left="0"/>
        <w:jc w:val="both"/>
      </w:pPr>
      <w:r>
        <w:rPr>
          <w:rFonts w:ascii="Times New Roman"/>
          <w:b w:val="false"/>
          <w:i w:val="false"/>
          <w:color w:val="000000"/>
          <w:sz w:val="28"/>
        </w:rPr>
        <w:t>
      Цифрлық даму,</w:t>
      </w:r>
    </w:p>
    <w:bookmarkEnd w:id="21"/>
    <w:bookmarkStart w:name="z28" w:id="22"/>
    <w:p>
      <w:pPr>
        <w:spacing w:after="0"/>
        <w:ind w:left="0"/>
        <w:jc w:val="both"/>
      </w:pPr>
      <w:r>
        <w:rPr>
          <w:rFonts w:ascii="Times New Roman"/>
          <w:b w:val="false"/>
          <w:i w:val="false"/>
          <w:color w:val="000000"/>
          <w:sz w:val="28"/>
        </w:rPr>
        <w:t>
      инновациялар және</w:t>
      </w:r>
    </w:p>
    <w:bookmarkEnd w:id="22"/>
    <w:bookmarkStart w:name="z29" w:id="23"/>
    <w:p>
      <w:pPr>
        <w:spacing w:after="0"/>
        <w:ind w:left="0"/>
        <w:jc w:val="both"/>
      </w:pPr>
      <w:r>
        <w:rPr>
          <w:rFonts w:ascii="Times New Roman"/>
          <w:b w:val="false"/>
          <w:i w:val="false"/>
          <w:color w:val="000000"/>
          <w:sz w:val="28"/>
        </w:rPr>
        <w:t>
      аэроғарыш өнеркәсібі министрлігі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1-қосымша</w:t>
            </w:r>
          </w:p>
        </w:tc>
      </w:tr>
    </w:tbl>
    <w:bookmarkStart w:name="z31" w:id="24"/>
    <w:p>
      <w:pPr>
        <w:spacing w:after="0"/>
        <w:ind w:left="0"/>
        <w:jc w:val="left"/>
      </w:pPr>
      <w:r>
        <w:rPr>
          <w:rFonts w:ascii="Times New Roman"/>
          <w:b/>
          <w:i w:val="false"/>
          <w:color w:val="000000"/>
        </w:rPr>
        <w:t xml:space="preserve"> Сандық шектеулерді (квоталарды) бөлу қағидалары</w:t>
      </w:r>
    </w:p>
    <w:bookmarkEnd w:id="24"/>
    <w:bookmarkStart w:name="z32" w:id="25"/>
    <w:p>
      <w:pPr>
        <w:spacing w:after="0"/>
        <w:ind w:left="0"/>
        <w:jc w:val="left"/>
      </w:pPr>
      <w:r>
        <w:rPr>
          <w:rFonts w:ascii="Times New Roman"/>
          <w:b/>
          <w:i w:val="false"/>
          <w:color w:val="000000"/>
        </w:rPr>
        <w:t xml:space="preserve"> 1-тарау. Жалпы ережелер</w:t>
      </w:r>
    </w:p>
    <w:bookmarkEnd w:id="25"/>
    <w:bookmarkStart w:name="z33" w:id="26"/>
    <w:p>
      <w:pPr>
        <w:spacing w:after="0"/>
        <w:ind w:left="0"/>
        <w:jc w:val="both"/>
      </w:pPr>
      <w:r>
        <w:rPr>
          <w:rFonts w:ascii="Times New Roman"/>
          <w:b w:val="false"/>
          <w:i w:val="false"/>
          <w:color w:val="000000"/>
          <w:sz w:val="28"/>
        </w:rPr>
        <w:t xml:space="preserve">
      1. Осы Сандық шектеулерді (квоталарды) бөлу қағидалары (бұдан әрі – Қағидалар) "Сауда қызметін реттеу туралы" Қазақстан Республикасы Заңының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сандық шектеулерді (квоталарды) бөлу тәртібін айқындайды.</w:t>
      </w:r>
    </w:p>
    <w:bookmarkEnd w:id="26"/>
    <w:bookmarkStart w:name="z34" w:id="27"/>
    <w:p>
      <w:pPr>
        <w:spacing w:after="0"/>
        <w:ind w:left="0"/>
        <w:jc w:val="both"/>
      </w:pPr>
      <w:r>
        <w:rPr>
          <w:rFonts w:ascii="Times New Roman"/>
          <w:b w:val="false"/>
          <w:i w:val="false"/>
          <w:color w:val="000000"/>
          <w:sz w:val="28"/>
        </w:rPr>
        <w:t>
      2. Осы Қағидаларда мынадай ұғымдар қолданылады:</w:t>
      </w:r>
    </w:p>
    <w:bookmarkEnd w:id="27"/>
    <w:bookmarkStart w:name="z35" w:id="28"/>
    <w:p>
      <w:pPr>
        <w:spacing w:after="0"/>
        <w:ind w:left="0"/>
        <w:jc w:val="both"/>
      </w:pPr>
      <w:r>
        <w:rPr>
          <w:rFonts w:ascii="Times New Roman"/>
          <w:b w:val="false"/>
          <w:i w:val="false"/>
          <w:color w:val="000000"/>
          <w:sz w:val="28"/>
        </w:rPr>
        <w:t>
      1) ауыл шаруашылығы тауарын өндіруші – ауыл шаруашылығы өнімін өндірумен айналысатын жеке немесе заңды тұлға;</w:t>
      </w:r>
    </w:p>
    <w:bookmarkEnd w:id="28"/>
    <w:bookmarkStart w:name="z36" w:id="29"/>
    <w:p>
      <w:pPr>
        <w:spacing w:after="0"/>
        <w:ind w:left="0"/>
        <w:jc w:val="both"/>
      </w:pPr>
      <w:r>
        <w:rPr>
          <w:rFonts w:ascii="Times New Roman"/>
          <w:b w:val="false"/>
          <w:i w:val="false"/>
          <w:color w:val="000000"/>
          <w:sz w:val="28"/>
        </w:rPr>
        <w:t>
      2) бордақылау алаңы – мамандандырылған алаңы бар және одан әрі бордақылау үшін еркек ірі қара малды/ұсақ малды сатып алуды жүзеге асыратын агроөнеркәсіптік кешен субъектісі;</w:t>
      </w:r>
    </w:p>
    <w:bookmarkEnd w:id="29"/>
    <w:bookmarkStart w:name="z37" w:id="30"/>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0"/>
    <w:bookmarkStart w:name="z38" w:id="31"/>
    <w:p>
      <w:pPr>
        <w:spacing w:after="0"/>
        <w:ind w:left="0"/>
        <w:jc w:val="left"/>
      </w:pPr>
      <w:r>
        <w:rPr>
          <w:rFonts w:ascii="Times New Roman"/>
          <w:b/>
          <w:i w:val="false"/>
          <w:color w:val="000000"/>
        </w:rPr>
        <w:t xml:space="preserve"> 2-тарау. Сандық шектеулерді (квоталарды) бөлу тәртібі</w:t>
      </w:r>
    </w:p>
    <w:bookmarkEnd w:id="31"/>
    <w:bookmarkStart w:name="z39" w:id="32"/>
    <w:p>
      <w:pPr>
        <w:spacing w:after="0"/>
        <w:ind w:left="0"/>
        <w:jc w:val="both"/>
      </w:pPr>
      <w:r>
        <w:rPr>
          <w:rFonts w:ascii="Times New Roman"/>
          <w:b w:val="false"/>
          <w:i w:val="false"/>
          <w:color w:val="000000"/>
          <w:sz w:val="28"/>
        </w:rPr>
        <w:t xml:space="preserve">
      3. Агроөнеркәсіптік кешенді дамыту саласындағы уәкілетті орган (бұдан әрі – уәкілетті орган) осы Қағидалар қолданысқа енгізілген күннен бастап 3 (үш) жұмыс күнінен кешіктірмей уәкілетті органның www.gov.kz интернет-ресурсында 12 айдан асқан бұқашықтарды және 6 айдан асқан еркек тоқтыларды әкетуге квоталарды бөлудің басталғаны туралы хабарландыру орналастырады. </w:t>
      </w:r>
    </w:p>
    <w:bookmarkEnd w:id="32"/>
    <w:bookmarkStart w:name="z40" w:id="33"/>
    <w:p>
      <w:pPr>
        <w:spacing w:after="0"/>
        <w:ind w:left="0"/>
        <w:jc w:val="both"/>
      </w:pPr>
      <w:r>
        <w:rPr>
          <w:rFonts w:ascii="Times New Roman"/>
          <w:b w:val="false"/>
          <w:i w:val="false"/>
          <w:color w:val="000000"/>
          <w:sz w:val="28"/>
        </w:rPr>
        <w:t>
      4. Хабарландыруда мынадай ақпарат көрсетіледі:</w:t>
      </w:r>
    </w:p>
    <w:bookmarkEnd w:id="33"/>
    <w:bookmarkStart w:name="z41" w:id="34"/>
    <w:p>
      <w:pPr>
        <w:spacing w:after="0"/>
        <w:ind w:left="0"/>
        <w:jc w:val="both"/>
      </w:pPr>
      <w:r>
        <w:rPr>
          <w:rFonts w:ascii="Times New Roman"/>
          <w:b w:val="false"/>
          <w:i w:val="false"/>
          <w:color w:val="000000"/>
          <w:sz w:val="28"/>
        </w:rPr>
        <w:t>
      1) 12 айдан асқан бұқашықтарды және 6 айдан асқан еркек тоқтыларды әкетуге арналған сандық лимит;</w:t>
      </w:r>
    </w:p>
    <w:bookmarkEnd w:id="34"/>
    <w:bookmarkStart w:name="z42" w:id="35"/>
    <w:p>
      <w:pPr>
        <w:spacing w:after="0"/>
        <w:ind w:left="0"/>
        <w:jc w:val="both"/>
      </w:pPr>
      <w:r>
        <w:rPr>
          <w:rFonts w:ascii="Times New Roman"/>
          <w:b w:val="false"/>
          <w:i w:val="false"/>
          <w:color w:val="000000"/>
          <w:sz w:val="28"/>
        </w:rPr>
        <w:t>
      2) 12 айдан асқан бұқашықтарды және 6 айдан асқан еркек тоқтыларды әкету үшін бір бордақылау алаңына және бір тауар өндірушіге арналған лимит.</w:t>
      </w:r>
    </w:p>
    <w:bookmarkEnd w:id="35"/>
    <w:bookmarkStart w:name="z43" w:id="36"/>
    <w:p>
      <w:pPr>
        <w:spacing w:after="0"/>
        <w:ind w:left="0"/>
        <w:jc w:val="both"/>
      </w:pPr>
      <w:r>
        <w:rPr>
          <w:rFonts w:ascii="Times New Roman"/>
          <w:b w:val="false"/>
          <w:i w:val="false"/>
          <w:color w:val="000000"/>
          <w:sz w:val="28"/>
        </w:rPr>
        <w:t>
      5. Осы Қағидалар қолданысқа енгізілгеннен кейін порталда 12 айдан асқан бұқашықтарды және 6 айдан асқан еркек тоқтыларды әкетуге арналған квота көлемінің сандық лимиті қалыптастырылады.</w:t>
      </w:r>
    </w:p>
    <w:bookmarkEnd w:id="36"/>
    <w:bookmarkStart w:name="z44" w:id="37"/>
    <w:p>
      <w:pPr>
        <w:spacing w:after="0"/>
        <w:ind w:left="0"/>
        <w:jc w:val="both"/>
      </w:pPr>
      <w:r>
        <w:rPr>
          <w:rFonts w:ascii="Times New Roman"/>
          <w:b w:val="false"/>
          <w:i w:val="false"/>
          <w:color w:val="000000"/>
          <w:sz w:val="28"/>
        </w:rPr>
        <w:t>
      6. 12 айдан асқан бұқашықтарды әкетудің сандық лимиті 60 000 (алпыс мың) басты құрайды, оның ішінде:</w:t>
      </w:r>
    </w:p>
    <w:bookmarkEnd w:id="37"/>
    <w:bookmarkStart w:name="z45" w:id="38"/>
    <w:p>
      <w:pPr>
        <w:spacing w:after="0"/>
        <w:ind w:left="0"/>
        <w:jc w:val="both"/>
      </w:pPr>
      <w:r>
        <w:rPr>
          <w:rFonts w:ascii="Times New Roman"/>
          <w:b w:val="false"/>
          <w:i w:val="false"/>
          <w:color w:val="000000"/>
          <w:sz w:val="28"/>
        </w:rPr>
        <w:t>
      бордақылау алаңдары үшін – 30 000 (отыз мың) бас;</w:t>
      </w:r>
    </w:p>
    <w:bookmarkEnd w:id="38"/>
    <w:bookmarkStart w:name="z46" w:id="39"/>
    <w:p>
      <w:pPr>
        <w:spacing w:after="0"/>
        <w:ind w:left="0"/>
        <w:jc w:val="both"/>
      </w:pPr>
      <w:r>
        <w:rPr>
          <w:rFonts w:ascii="Times New Roman"/>
          <w:b w:val="false"/>
          <w:i w:val="false"/>
          <w:color w:val="000000"/>
          <w:sz w:val="28"/>
        </w:rPr>
        <w:t>
      тауар өндірушілер үшін – 30 000 (отыз мың) бас.</w:t>
      </w:r>
    </w:p>
    <w:bookmarkEnd w:id="39"/>
    <w:bookmarkStart w:name="z47" w:id="40"/>
    <w:p>
      <w:pPr>
        <w:spacing w:after="0"/>
        <w:ind w:left="0"/>
        <w:jc w:val="both"/>
      </w:pPr>
      <w:r>
        <w:rPr>
          <w:rFonts w:ascii="Times New Roman"/>
          <w:b w:val="false"/>
          <w:i w:val="false"/>
          <w:color w:val="000000"/>
          <w:sz w:val="28"/>
        </w:rPr>
        <w:t>
      6 айдан асқан еркек тоқтыларды әкетудің сандық лимиті 120 000 (жүз жиырма мың) басты құрайды, оның ішінде:</w:t>
      </w:r>
    </w:p>
    <w:bookmarkEnd w:id="40"/>
    <w:bookmarkStart w:name="z48" w:id="41"/>
    <w:p>
      <w:pPr>
        <w:spacing w:after="0"/>
        <w:ind w:left="0"/>
        <w:jc w:val="both"/>
      </w:pPr>
      <w:r>
        <w:rPr>
          <w:rFonts w:ascii="Times New Roman"/>
          <w:b w:val="false"/>
          <w:i w:val="false"/>
          <w:color w:val="000000"/>
          <w:sz w:val="28"/>
        </w:rPr>
        <w:t>
      бордақылау алаңдары үшін – 30 000 (отыз мың) бас;</w:t>
      </w:r>
    </w:p>
    <w:bookmarkEnd w:id="41"/>
    <w:bookmarkStart w:name="z49" w:id="42"/>
    <w:p>
      <w:pPr>
        <w:spacing w:after="0"/>
        <w:ind w:left="0"/>
        <w:jc w:val="both"/>
      </w:pPr>
      <w:r>
        <w:rPr>
          <w:rFonts w:ascii="Times New Roman"/>
          <w:b w:val="false"/>
          <w:i w:val="false"/>
          <w:color w:val="000000"/>
          <w:sz w:val="28"/>
        </w:rPr>
        <w:t>
      тауар өндірушілер үшін – 90 000 (тоқсан мың) бас.</w:t>
      </w:r>
    </w:p>
    <w:bookmarkEnd w:id="42"/>
    <w:bookmarkStart w:name="z50" w:id="43"/>
    <w:p>
      <w:pPr>
        <w:spacing w:after="0"/>
        <w:ind w:left="0"/>
        <w:jc w:val="both"/>
      </w:pPr>
      <w:r>
        <w:rPr>
          <w:rFonts w:ascii="Times New Roman"/>
          <w:b w:val="false"/>
          <w:i w:val="false"/>
          <w:color w:val="000000"/>
          <w:sz w:val="28"/>
        </w:rPr>
        <w:t>
      7. Қазақстан Республикасының аумағынан 12 айдан асқан бұқашықтарды әкетуге квота алу үшін бір бордақылау алаңына арналған лимиттің жиынтық саны 4000 (төрт мың) бастан аспайды, ал бір тауар өндірушіге – 500 (бес жүз) бастан аспайды.</w:t>
      </w:r>
    </w:p>
    <w:bookmarkEnd w:id="43"/>
    <w:bookmarkStart w:name="z51" w:id="44"/>
    <w:p>
      <w:pPr>
        <w:spacing w:after="0"/>
        <w:ind w:left="0"/>
        <w:jc w:val="both"/>
      </w:pPr>
      <w:r>
        <w:rPr>
          <w:rFonts w:ascii="Times New Roman"/>
          <w:b w:val="false"/>
          <w:i w:val="false"/>
          <w:color w:val="000000"/>
          <w:sz w:val="28"/>
        </w:rPr>
        <w:t>
      Қазақстан Республикасының аумағынан 6 айдан асқан еркек тоқтыларды әкетуге квота алу үшін бір бордақылау алаңына арналған лимиттің жиынтық саны 1000 (мың) бастан аспайды, ал бір тауар өндірушіге – 500 (бес жүз) бастан аспайды.</w:t>
      </w:r>
    </w:p>
    <w:bookmarkEnd w:id="44"/>
    <w:bookmarkStart w:name="z52" w:id="45"/>
    <w:p>
      <w:pPr>
        <w:spacing w:after="0"/>
        <w:ind w:left="0"/>
        <w:jc w:val="both"/>
      </w:pPr>
      <w:r>
        <w:rPr>
          <w:rFonts w:ascii="Times New Roman"/>
          <w:b w:val="false"/>
          <w:i w:val="false"/>
          <w:color w:val="000000"/>
          <w:sz w:val="28"/>
        </w:rPr>
        <w:t xml:space="preserve">
      8. 12 айдан асқан бұқашықтарды және 6 айдан асқан еркек тоқтыларды әкетуге арналған квоталар санын бөлу Қазақстан Республикасының Ауыл шаруашылығы министрінің 2023 жылғы 23 қазандағы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тізілімінде № 33571 болып тіркелген) бекітілген "Сандық шектеулер (квоталар) енгізілген кезде тауарлардың жекелеген түрлерінің экспортына және (немесе) импортына лицензия беру" мемлекеттік қызмет көрсету қағидаларына сәйкес тауарлардың жекелеген түрлерінің экспортына лицензия беру кезінде порталда автоматты түрде жүзеге асырылады. </w:t>
      </w:r>
    </w:p>
    <w:bookmarkEnd w:id="45"/>
    <w:bookmarkStart w:name="z53" w:id="46"/>
    <w:p>
      <w:pPr>
        <w:spacing w:after="0"/>
        <w:ind w:left="0"/>
        <w:jc w:val="both"/>
      </w:pPr>
      <w:r>
        <w:rPr>
          <w:rFonts w:ascii="Times New Roman"/>
          <w:b w:val="false"/>
          <w:i w:val="false"/>
          <w:color w:val="000000"/>
          <w:sz w:val="28"/>
        </w:rPr>
        <w:t>
      9. 12 айдан асқан бұқашықтарды және 6 айдан асқан еркек тоқтыларды әкетуге арналған квоталар санын бөлу квоталар саны толық таусылғанға дейін жүзеге асырылады.</w:t>
      </w:r>
    </w:p>
    <w:bookmarkEnd w:id="46"/>
    <w:bookmarkStart w:name="z54" w:id="47"/>
    <w:p>
      <w:pPr>
        <w:spacing w:after="0"/>
        <w:ind w:left="0"/>
        <w:jc w:val="both"/>
      </w:pPr>
      <w:r>
        <w:rPr>
          <w:rFonts w:ascii="Times New Roman"/>
          <w:b w:val="false"/>
          <w:i w:val="false"/>
          <w:color w:val="000000"/>
          <w:sz w:val="28"/>
        </w:rPr>
        <w:t>
      10. Уәкілетті орган уәкілетті органның интернет-ресурсында квоталарды бөлу қорытындыларын: бөлінген квоталар санын көрсете отырып, 12 айдан асқан бұқашықтарды және 6 айдан асқан еркек тоқтыларды әкетуге квота алған өтініш берушілердің жиынтық тізбесін орналастырады.</w:t>
      </w:r>
    </w:p>
    <w:bookmarkEnd w:id="47"/>
    <w:bookmarkStart w:name="z55" w:id="48"/>
    <w:p>
      <w:pPr>
        <w:spacing w:after="0"/>
        <w:ind w:left="0"/>
        <w:jc w:val="both"/>
      </w:pPr>
      <w:r>
        <w:rPr>
          <w:rFonts w:ascii="Times New Roman"/>
          <w:b w:val="false"/>
          <w:i w:val="false"/>
          <w:color w:val="000000"/>
          <w:sz w:val="28"/>
        </w:rPr>
        <w:t xml:space="preserve">
      11. 12 айдан асқан бұқашықтарды және 6 айдан асқан еркек тоқтыларды әкетуге квоталарды бөлу мәселелері жөніндегі уәкілетті органның шешімдеріне, әрекеттеріне (әрекетсіздігіне) шағымдану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жүзеге асырылады.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2-қосымша</w:t>
            </w:r>
          </w:p>
        </w:tc>
      </w:tr>
    </w:tbl>
    <w:bookmarkStart w:name="z57" w:id="49"/>
    <w:p>
      <w:pPr>
        <w:spacing w:after="0"/>
        <w:ind w:left="0"/>
        <w:jc w:val="left"/>
      </w:pPr>
      <w:r>
        <w:rPr>
          <w:rFonts w:ascii="Times New Roman"/>
          <w:b/>
          <w:i w:val="false"/>
          <w:color w:val="000000"/>
        </w:rPr>
        <w:t xml:space="preserve"> Қазақстан Республикасы Ауыл шаруашылығы министрінің күші жойылған кейбір бұйрықтарының тізбесі</w:t>
      </w:r>
    </w:p>
    <w:bookmarkEnd w:id="49"/>
    <w:bookmarkStart w:name="z58" w:id="50"/>
    <w:p>
      <w:pPr>
        <w:spacing w:after="0"/>
        <w:ind w:left="0"/>
        <w:jc w:val="both"/>
      </w:pPr>
      <w:r>
        <w:rPr>
          <w:rFonts w:ascii="Times New Roman"/>
          <w:b w:val="false"/>
          <w:i w:val="false"/>
          <w:color w:val="000000"/>
          <w:sz w:val="28"/>
        </w:rPr>
        <w:t xml:space="preserve">
      1. "Ауыл шаруашылығы жануарларын Қазақстан Республикасының аумағынан әкетудің кейбір мәселелері туралы" Қазақстан Республикасы Ауыл шаруашылығы министрінің 2023 жылғы 5 маусымдағы № 216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32703 болып тіркелген).</w:t>
      </w:r>
    </w:p>
    <w:bookmarkEnd w:id="50"/>
    <w:bookmarkStart w:name="z59" w:id="51"/>
    <w:p>
      <w:pPr>
        <w:spacing w:after="0"/>
        <w:ind w:left="0"/>
        <w:jc w:val="both"/>
      </w:pPr>
      <w:r>
        <w:rPr>
          <w:rFonts w:ascii="Times New Roman"/>
          <w:b w:val="false"/>
          <w:i w:val="false"/>
          <w:color w:val="000000"/>
          <w:sz w:val="28"/>
        </w:rPr>
        <w:t xml:space="preserve">
      2. "Ауыл шаруашылығы жануарларын Қазақстан Республикасының аумағынан әкетудің кейбір мәселелері туралы" Қазақстан Республикасы Ауыл шаруашылығы министрінің 2023 жылғы 5 маусымдағы № 216 бұйрығына өзгерістер енгізу туралы" Қазақстан Республикасы Ауыл шаруашылығы министрінің 2023 жылғы 26 маусымдағы № 245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33034 болып тіркелген).</w:t>
      </w:r>
    </w:p>
    <w:bookmarkEnd w:id="51"/>
    <w:bookmarkStart w:name="z60" w:id="52"/>
    <w:p>
      <w:pPr>
        <w:spacing w:after="0"/>
        <w:ind w:left="0"/>
        <w:jc w:val="both"/>
      </w:pPr>
      <w:r>
        <w:rPr>
          <w:rFonts w:ascii="Times New Roman"/>
          <w:b w:val="false"/>
          <w:i w:val="false"/>
          <w:color w:val="000000"/>
          <w:sz w:val="28"/>
        </w:rPr>
        <w:t xml:space="preserve">
      3. "Қазақстан Республикасы Ауыл шаруашылығы министрінің кейбір бұйрықтарына өзгерістер енгізу туралы" Қазақстан Республикасы Ауыл шаруашылығы министрінің 2023 жылғы 15 қарашадағы № 389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33646 болып тіркелген).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