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9f81" w14:textId="7a49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14 маусымдағы № 467 қаулысы.</w:t>
      </w:r>
    </w:p>
    <w:p>
      <w:pPr>
        <w:spacing w:after="0"/>
        <w:ind w:left="0"/>
        <w:jc w:val="both"/>
      </w:pPr>
      <w:bookmarkStart w:name="z0"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Батыс Қазақстан облысы әкімдігінің табиғи ресурстар және табиғат пайдалануды реттеу басқармасының "Орал орман және жануарлар дүниесін қорғау жөніндегі" коммуналдық мемлекеттік мекемесінің және "Қазақстан темір жолы" ұлттық компаниясы" акционерлік қоғамының "Ақтөбе қорғаныш екпе ағаштары дистанциясы" филиалының (бұдан әрі – мекемелер) орман қоры жерлерінен жалпы ауданы 0,627 гектар жер учаскелері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1"/>
    <w:bookmarkStart w:name="z2" w:id="2"/>
    <w:p>
      <w:pPr>
        <w:spacing w:after="0"/>
        <w:ind w:left="0"/>
        <w:jc w:val="both"/>
      </w:pPr>
      <w:r>
        <w:rPr>
          <w:rFonts w:ascii="Times New Roman"/>
          <w:b w:val="false"/>
          <w:i w:val="false"/>
          <w:color w:val="000000"/>
          <w:sz w:val="28"/>
        </w:rPr>
        <w:t xml:space="preserve">
      2. Батыс Қазақстан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республикалық маңызы бар "Подстепный – Федоровка – РФ шекарасы" автомобиль жолының 0-144 километріндегі жолды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w:t>
      </w:r>
    </w:p>
    <w:bookmarkEnd w:id="2"/>
    <w:bookmarkStart w:name="z3"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алаңды тазарту жөнінде шаралар қабылдасын.</w:t>
      </w:r>
    </w:p>
    <w:bookmarkEnd w:id="3"/>
    <w:bookmarkStart w:name="z4"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14 маусымдағы</w:t>
            </w:r>
            <w:r>
              <w:br/>
            </w:r>
            <w:r>
              <w:rPr>
                <w:rFonts w:ascii="Times New Roman"/>
                <w:b w:val="false"/>
                <w:i w:val="false"/>
                <w:color w:val="000000"/>
                <w:sz w:val="20"/>
              </w:rPr>
              <w:t>№ 467 қаулысына</w:t>
            </w:r>
            <w:r>
              <w:br/>
            </w:r>
            <w:r>
              <w:rPr>
                <w:rFonts w:ascii="Times New Roman"/>
                <w:b w:val="false"/>
                <w:i w:val="false"/>
                <w:color w:val="000000"/>
                <w:sz w:val="20"/>
              </w:rPr>
              <w:t>қосымша</w:t>
            </w:r>
          </w:p>
        </w:tc>
      </w:tr>
    </w:tbl>
    <w:bookmarkStart w:name="z6" w:id="5"/>
    <w:p>
      <w:pPr>
        <w:spacing w:after="0"/>
        <w:ind w:left="0"/>
        <w:jc w:val="left"/>
      </w:pPr>
      <w:r>
        <w:rPr>
          <w:rFonts w:ascii="Times New Roman"/>
          <w:b/>
          <w:i w:val="false"/>
          <w:color w:val="000000"/>
        </w:rPr>
        <w:t xml:space="preserve"> Орман қоры жерлері санатынан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 пайдаланушының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ауданы, гектар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көмкерген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көмкермеген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жерлер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табиғи ресурстар және табиғат пайдалануды реттеу басқармасының "Орал орман және жануарлар дүниесін қорғау жөніндегі"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"Ақтөбе қорғаныш екпе ағаштары дистанциясы"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