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a7e92" w14:textId="e4a7e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отдельных участков земель лесного фонда в земли другой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июня 2023 года № 467.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51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Перевести земельные участки общей площадью 0,627 гектара из категории земель лесного фонда "Уральского коммунального государственного учреждения по охране лесов и животного мира" управления природных ресурсов и регулирования природопользования акимата Западно-Казахстанской области и филиала акционерного общества "Национальная компания "Қазақстан темір жолы" – "Актобинская дистанция защитных лесонасаждений" (далее – учреждения) 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Акиму Западно-Казахстанской области в установленном законодательством Республики Казахстан порядке обеспечить предоставление республиканскому государственному учреждению "Комитет автомобильных дорог Министерства индустрии и инфраструктурного развития Республики Казахстан" (далее – Комитет) земельных участков, указанных в пункте 1 настоящего постановления, для строительства автомобильной дороги республиканского значения "Подстепное-Федоровка-граница РФ" км 0-144.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в соответствии с действующим законодательством Республики Казахстан возместить в доход республиканского бюджета потери и убытки лесохозяйственного производства, вызванные изъятием лесных угодий для использования их в целях, не связанных с ведением лесного хозяйства, и принять меры по расчистке площади с передачей полученной древесины на баланс указанных учреждений.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2023 года № 467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земель,</w:t>
      </w:r>
      <w:r>
        <w:br/>
      </w:r>
      <w:r>
        <w:rPr>
          <w:rFonts w:ascii="Times New Roman"/>
          <w:b/>
          <w:i w:val="false"/>
          <w:color w:val="000000"/>
        </w:rPr>
        <w:t>переводимых из категории земель лесного фонда 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Покрытая лесом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покрытая лесом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"Уральское коммунальное государственное учреждение по охране лесов и животного мира" управления природных ресурсов и регулирования природопользования акимата Западно-Казахстанской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акционерного общества "Национальная компания "Қазақстан темір жолы" – "Актобинская дистанция защитных лесонасаждений"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