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4f60" w14:textId="c104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Обаған ауылы және Алтынсарин ауданының елді мекендерінің жерлерін аймақтарға бөлу жобасың (схемасын), бағалау аймактарының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2024 жылғы 29 ақпандағы № 66 шешімі. Қостанай облысының Әділет департаментінде 2024 жылғы 4 наурызда № 10155-10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Обаған ауылы және Алтынсарин ауданының елді мекендерінің жерлерін аймақтарға бөлу жобасың (схемасын)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Обаған ауылы және Алтынсарин ауданының елді мекендерінің жерлерін бағалау аймақтарының шекараларын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Мусапирова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Алтынсарин ауданы Обаған ауылының жерлерін аймақтарға бөлу жобасы (схемасы)</w:t>
      </w:r>
    </w:p>
    <w:bookmarkEnd w:id="4"/>
    <w:bookmarkStart w:name="z14"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9" w:id="6"/>
    <w:p>
      <w:pPr>
        <w:spacing w:after="0"/>
        <w:ind w:left="0"/>
        <w:jc w:val="left"/>
      </w:pPr>
      <w:r>
        <w:rPr>
          <w:rFonts w:ascii="Times New Roman"/>
          <w:b/>
          <w:i w:val="false"/>
          <w:color w:val="000000"/>
        </w:rPr>
        <w:t xml:space="preserve"> Алтынсарин ауданы елді мекендерінің жерлерін аймақтарға бөлу жобасы (схемасы)</w:t>
      </w:r>
    </w:p>
    <w:bookmarkEnd w:id="6"/>
    <w:bookmarkStart w:name="z20"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89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25" w:id="8"/>
    <w:p>
      <w:pPr>
        <w:spacing w:after="0"/>
        <w:ind w:left="0"/>
        <w:jc w:val="left"/>
      </w:pPr>
      <w:r>
        <w:rPr>
          <w:rFonts w:ascii="Times New Roman"/>
          <w:b/>
          <w:i w:val="false"/>
          <w:color w:val="000000"/>
        </w:rPr>
        <w:t xml:space="preserve"> Обаған ауылының бағалау аймақтарының шекаралары және учаскелері үшін төлемақының базалық ставкаларына түзету коэффициенттері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 Амеличкина атындағы көшесі, Мира көшесі, Ленина көшесі, Рудненская көшесі, Дружбы Народов көшесі, Пришкольная көшесі, Парковая көшесі, 70 лет Октября көшесі, Кооперативная көшесі, Энергетиков көшесі, Солнечный тұйық қөше, Энтузиастов қөшесі, Молодежная көшесі, Целинный тұйық көше, Строительная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30" w:id="9"/>
    <w:p>
      <w:pPr>
        <w:spacing w:after="0"/>
        <w:ind w:left="0"/>
        <w:jc w:val="left"/>
      </w:pPr>
      <w:r>
        <w:rPr>
          <w:rFonts w:ascii="Times New Roman"/>
          <w:b/>
          <w:i w:val="false"/>
          <w:color w:val="000000"/>
        </w:rPr>
        <w:t xml:space="preserve"> Алтынсарин ауданы елді мекендерінің бағалау аймақтарының шекаралары және жер учаскелері үшін төлемақының базалық ставкаларына түзету коэффициенттері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номері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xml:space="preserve">
Большая Чураковка ауылы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Косқұдық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Красный Кордон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Малая Чураковка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Щербакова ауылы</w:t>
            </w:r>
          </w:p>
          <w:p>
            <w:pPr>
              <w:spacing w:after="20"/>
              <w:ind w:left="20"/>
              <w:jc w:val="both"/>
            </w:pPr>
            <w:r>
              <w:rPr>
                <w:rFonts w:ascii="Times New Roman"/>
                <w:b w:val="false"/>
                <w:i w:val="false"/>
                <w:color w:val="000000"/>
                <w:sz w:val="20"/>
              </w:rPr>
              <w:t>
Силантьевка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xml:space="preserve">
Докучаевка ауылы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Ілияс Омаров атындағы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Шоқай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Новониколаевка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Первомайское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Сатай ауылы 1 – ші телім (013)</w:t>
            </w:r>
          </w:p>
          <w:p>
            <w:pPr>
              <w:spacing w:after="20"/>
              <w:ind w:left="20"/>
              <w:jc w:val="both"/>
            </w:pPr>
            <w:r>
              <w:rPr>
                <w:rFonts w:ascii="Times New Roman"/>
                <w:b w:val="false"/>
                <w:i w:val="false"/>
                <w:color w:val="000000"/>
                <w:sz w:val="20"/>
              </w:rPr>
              <w:t>
</w:t>
            </w:r>
            <w:r>
              <w:rPr>
                <w:rFonts w:ascii="Times New Roman"/>
                <w:b w:val="false"/>
                <w:i w:val="false"/>
                <w:color w:val="000000"/>
                <w:sz w:val="20"/>
              </w:rPr>
              <w:t>Свердлово ауылы 1 – ші телім (020)</w:t>
            </w:r>
          </w:p>
          <w:p>
            <w:pPr>
              <w:spacing w:after="20"/>
              <w:ind w:left="20"/>
              <w:jc w:val="both"/>
            </w:pPr>
            <w:r>
              <w:rPr>
                <w:rFonts w:ascii="Times New Roman"/>
                <w:b w:val="false"/>
                <w:i w:val="false"/>
                <w:color w:val="000000"/>
                <w:sz w:val="20"/>
              </w:rPr>
              <w:t>
Новоалексеевка ауылы 1 – ші телім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2"/>
          <w:p>
            <w:pPr>
              <w:spacing w:after="20"/>
              <w:ind w:left="20"/>
              <w:jc w:val="both"/>
            </w:pPr>
            <w:r>
              <w:rPr>
                <w:rFonts w:ascii="Times New Roman"/>
                <w:b w:val="false"/>
                <w:i w:val="false"/>
                <w:color w:val="000000"/>
                <w:sz w:val="20"/>
              </w:rPr>
              <w:t xml:space="preserve">
Басбек ауылы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Бирюковка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Воробьевское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Жанасу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Зуевка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Осиповка ауылы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Приозерное ауылы </w:t>
            </w:r>
          </w:p>
          <w:p>
            <w:pPr>
              <w:spacing w:after="20"/>
              <w:ind w:left="20"/>
              <w:jc w:val="both"/>
            </w:pPr>
            <w:r>
              <w:rPr>
                <w:rFonts w:ascii="Times New Roman"/>
                <w:b w:val="false"/>
                <w:i w:val="false"/>
                <w:color w:val="000000"/>
                <w:sz w:val="20"/>
              </w:rPr>
              <w:t>
Танабай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
Көбек ауылы</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Новоалексеевка ауылы 2 – ші телім (022)</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Новоалексеевка ауылы 3 – ші телім (022)</w:t>
            </w:r>
          </w:p>
          <w:p>
            <w:pPr>
              <w:spacing w:after="20"/>
              <w:ind w:left="20"/>
              <w:jc w:val="both"/>
            </w:pPr>
            <w:r>
              <w:rPr>
                <w:rFonts w:ascii="Times New Roman"/>
                <w:b w:val="false"/>
                <w:i w:val="false"/>
                <w:color w:val="000000"/>
                <w:sz w:val="20"/>
              </w:rPr>
              <w:t>
</w:t>
            </w:r>
            <w:r>
              <w:rPr>
                <w:rFonts w:ascii="Times New Roman"/>
                <w:b w:val="false"/>
                <w:i w:val="false"/>
                <w:color w:val="000000"/>
                <w:sz w:val="20"/>
              </w:rPr>
              <w:t>Темірқазық ауылы 1 – ші телім (015)</w:t>
            </w:r>
          </w:p>
          <w:p>
            <w:pPr>
              <w:spacing w:after="20"/>
              <w:ind w:left="20"/>
              <w:jc w:val="both"/>
            </w:pPr>
            <w:r>
              <w:rPr>
                <w:rFonts w:ascii="Times New Roman"/>
                <w:b w:val="false"/>
                <w:i w:val="false"/>
                <w:color w:val="000000"/>
                <w:sz w:val="20"/>
              </w:rPr>
              <w:t>
</w:t>
            </w:r>
            <w:r>
              <w:rPr>
                <w:rFonts w:ascii="Times New Roman"/>
                <w:b w:val="false"/>
                <w:i w:val="false"/>
                <w:color w:val="000000"/>
                <w:sz w:val="20"/>
              </w:rPr>
              <w:t>Темірқазық ауылы 2 – ші телім (015)</w:t>
            </w:r>
          </w:p>
          <w:p>
            <w:pPr>
              <w:spacing w:after="20"/>
              <w:ind w:left="20"/>
              <w:jc w:val="both"/>
            </w:pPr>
            <w:r>
              <w:rPr>
                <w:rFonts w:ascii="Times New Roman"/>
                <w:b w:val="false"/>
                <w:i w:val="false"/>
                <w:color w:val="000000"/>
                <w:sz w:val="20"/>
              </w:rPr>
              <w:t>
</w:t>
            </w:r>
            <w:r>
              <w:rPr>
                <w:rFonts w:ascii="Times New Roman"/>
                <w:b w:val="false"/>
                <w:i w:val="false"/>
                <w:color w:val="000000"/>
                <w:sz w:val="20"/>
              </w:rPr>
              <w:t>Свердлово ауылы 2 – ші телім (020)</w:t>
            </w:r>
          </w:p>
          <w:p>
            <w:pPr>
              <w:spacing w:after="20"/>
              <w:ind w:left="20"/>
              <w:jc w:val="both"/>
            </w:pPr>
            <w:r>
              <w:rPr>
                <w:rFonts w:ascii="Times New Roman"/>
                <w:b w:val="false"/>
                <w:i w:val="false"/>
                <w:color w:val="000000"/>
                <w:sz w:val="20"/>
              </w:rPr>
              <w:t>
Сатай ауылы 2 – ші телім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