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5e92c" w14:textId="d05e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Ақтоғай ауданының жерлерін аймақтарға бөлу жобасын (схемасын) бекіту және жер салығының базалық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аудандық мәслихатының 2024 жылғы 24 қаңтардағы № 119 шешімі. Қарағанды облысының Әділет департаментінде 2024 жылғы 30 қаңтарда № 6551-09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01.01.2025 бастап қолданысқа енгізіледі.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Жер кодексінің 8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"Салық және бюджетке төленетін басқа да міндетті төлемдер туралы" (Салық кодексі) Кодексінің 510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жерлерін аймақтарға бөлу жобасы (схемасы)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Ақтоғай ауданының жерлерін аймақтарға бөлу жобасының (схемасының) негізінде жер салығының базалық мөлшерлемелеріне жер салығы мөлшерлемелері арттырылсын.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2025 жылдың 1 қаңтардан бастап қолданысқа енгізіледі және ресми жариялауға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жерді аймақтарға бөлу (схемасы)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Шартты белгілері: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Елді мекендердің (қалалардың, кенттер мен ауылдық елді мекендердің) жері;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 шаруашылығы мақсатындағы жер;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Өнеркәсіп, көлік, байланыс, қорғаныс, және ауыл шаруашылығына арналмаған өзге де жер, елдімекендерден тыс жерде орналасқан;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Ерекше қорғалатын табиғи аумақтардың жері, орман қоры және су қоры жері, ауыл шаруашылығы мақсатында пайдаланылады, және де жеке және заңды тұлғаларға берілген ауыл шаруашылығынан басқа мақсаттар үшін пайдалануға арналған.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Ақтоғай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24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2-қосымша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Ақтоғай ауданының жер учаскелерін аймақтарға бөлу жобасы (схемасы) негізінде жер салығының базалық ставкаларынан жер салығының ставкаларын арттыру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орналастыру аймақтары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Пайызын арттыру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Ақтоғай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Кежек ауылдық округі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Ақши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40% 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Жидебай ауылдық округі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Сауле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Жалаңаш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Үшарал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Қарақой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Қараменде би ауылдық округі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Ақтас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Қуаныш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Нүркен ауылдық округі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Жидебай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Жалаңтөс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Ақсеңгір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Нүркен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Қызыларай ауылдық округі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Шабанабай би ауылдық округі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Бегазы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Сона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Шабанбай би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ауылдық округі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Ақтұмсық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Жетімшоқы ауылы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Кенелі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Сарытерек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40%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Шашубай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Сарышаған кенті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IY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ауылдық округі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Ақжайдақ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Ортадересін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Ортадересін станциясы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Қарабұлақ ауылдық округі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Нарманбет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ауылдық округі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ауылы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Ақшкөл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Қусақ ауылдық округі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Қошқар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ауылдық округі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Айыртас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</w:tr>
      <w:tr>
        <w:trPr>
          <w:trHeight w:val="30" w:hRule="atLeast"/>
        </w:trPr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ауылдық округі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Тасарал ауылы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