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60ac8f" w14:textId="760ac8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проекта (схемы) зонирования земель, повышении ставок земельного налога Актогайского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Актогайского районного маслихата Карагандинской области от 24 января 2024 года № 119. Зарегистрировано в Департаменте юстиции Карагандинской области 30 января 2024 года № 6551-09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Настоящее решение вводится в действие с 01.01.2025.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Земельного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510 Кодекса Республики Казахстан "О налогах и других обязательных платежах в бюджет" (Налоговый кодекс), маслихат Актогайского района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проект (схему) зонирования земель Актогайского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Повысить ставки земельного налога от базовых ставок земельного налога на основании проекта (схемы) зонирования земель Актогайского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2025 года и подлежит официальному опубликованию.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Абеуов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января 2024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119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Проект (схема) зонирования земель Актогайского района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"/>
    <w:p>
      <w:pPr>
        <w:spacing w:after="0"/>
        <w:ind w:left="0"/>
        <w:jc w:val="both"/>
      </w:pPr>
      <w:r>
        <w:drawing>
          <wp:inline distT="0" distB="0" distL="0" distR="0">
            <wp:extent cx="7810500" cy="5511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51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Условные обозначения: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Земли населенных пунктов (городов, поселков и сельских населенных пунктов);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Земли сельскохозяйственного назначения;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Земли промышленности, транспорта, связи, обороны и иного не сельскохозяйственного назначения, расположенные вне населенных пунктов;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Земли особо охраняемых природных территорий, земли лесного фонда и водного фонда, используемые в сельскохозяйственных целях, а также предоставленные физическим и юридическим лицам в пользование для иных целей, помимо сельскохозяйственных.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января 2024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119</w:t>
            </w:r>
          </w:p>
        </w:tc>
      </w:tr>
    </w:tbl>
    <w:bookmarkStart w:name="z18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Повышение ставок земельного налога от базовых ставок земельного налога на основании проекта (схемы) зонирования земель Актогайского района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Зоны расположения земель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Процент повышения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Актогай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0%</w:t>
            </w:r>
          </w:p>
        </w:tc>
      </w:tr>
      <w:tr>
        <w:trPr>
          <w:trHeight w:val="30" w:hRule="atLeast"/>
        </w:trPr>
        <w:tc>
          <w:tcPr>
            <w:tcW w:w="6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Кежекский сельский округ</w:t>
            </w:r>
          </w:p>
          <w:bookmarkEnd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Акши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40%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40% </w:t>
            </w:r>
          </w:p>
        </w:tc>
      </w:tr>
      <w:tr>
        <w:trPr>
          <w:trHeight w:val="30" w:hRule="atLeast"/>
        </w:trPr>
        <w:tc>
          <w:tcPr>
            <w:tcW w:w="6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Жидебайский сельский округ</w:t>
            </w:r>
          </w:p>
          <w:bookmarkEnd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Сауле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Жалаңаш ауылы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Ушарал ауылы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Каракой ауылы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40%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40%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30%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40%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30%</w:t>
            </w:r>
          </w:p>
        </w:tc>
      </w:tr>
      <w:tr>
        <w:trPr>
          <w:trHeight w:val="30" w:hRule="atLeast"/>
        </w:trPr>
        <w:tc>
          <w:tcPr>
            <w:tcW w:w="6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Қараменде бииский сельский округ</w:t>
            </w:r>
          </w:p>
          <w:bookmarkEnd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Актас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Куаныш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40%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40%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40%</w:t>
            </w:r>
          </w:p>
        </w:tc>
      </w:tr>
      <w:tr>
        <w:trPr>
          <w:trHeight w:val="30" w:hRule="atLeast"/>
        </w:trPr>
        <w:tc>
          <w:tcPr>
            <w:tcW w:w="6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Нуркенский сельский округ</w:t>
            </w:r>
          </w:p>
          <w:bookmarkEnd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Жидебай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Жалантос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Аксенгир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Нуркен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Каратал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30%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20%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30%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20%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40%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30%</w:t>
            </w:r>
          </w:p>
        </w:tc>
      </w:tr>
      <w:tr>
        <w:trPr>
          <w:trHeight w:val="30" w:hRule="atLeast"/>
        </w:trPr>
        <w:tc>
          <w:tcPr>
            <w:tcW w:w="6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Қызыларайский сельский округ</w:t>
            </w:r>
          </w:p>
          <w:bookmarkEnd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Акжарык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40%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40%</w:t>
            </w:r>
          </w:p>
        </w:tc>
      </w:tr>
      <w:tr>
        <w:trPr>
          <w:trHeight w:val="30" w:hRule="atLeast"/>
        </w:trPr>
        <w:tc>
          <w:tcPr>
            <w:tcW w:w="6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Шабанбай биский сельский округ</w:t>
            </w:r>
          </w:p>
          <w:bookmarkEnd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Бегазы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Ондирис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Сона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Шабанбай би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40%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30%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40%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20%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40%</w:t>
            </w:r>
          </w:p>
        </w:tc>
      </w:tr>
      <w:tr>
        <w:trPr>
          <w:trHeight w:val="30" w:hRule="atLeast"/>
        </w:trPr>
        <w:tc>
          <w:tcPr>
            <w:tcW w:w="6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Сарытерекский сельский округ</w:t>
            </w:r>
          </w:p>
          <w:bookmarkEnd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Актумсык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40%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30%</w:t>
            </w:r>
          </w:p>
        </w:tc>
      </w:tr>
      <w:tr>
        <w:trPr>
          <w:trHeight w:val="30" w:hRule="atLeast"/>
        </w:trPr>
        <w:tc>
          <w:tcPr>
            <w:tcW w:w="6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Жетимшокы</w:t>
            </w:r>
          </w:p>
          <w:bookmarkEnd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Кенели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Сарытерек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40%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20%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40%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Шашубай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Сарышаган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0%</w:t>
            </w:r>
          </w:p>
        </w:tc>
      </w:tr>
      <w:tr>
        <w:trPr>
          <w:trHeight w:val="30" w:hRule="atLeast"/>
        </w:trPr>
        <w:tc>
          <w:tcPr>
            <w:tcW w:w="6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Ортадересинский сельский округ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Акжайдак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Ортадересин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Станция Ортадересин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30%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40%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30%</w:t>
            </w:r>
          </w:p>
        </w:tc>
      </w:tr>
      <w:tr>
        <w:trPr>
          <w:trHeight w:val="30" w:hRule="atLeast"/>
        </w:trPr>
        <w:tc>
          <w:tcPr>
            <w:tcW w:w="6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Карабулакский сельский округ</w:t>
            </w:r>
          </w:p>
          <w:bookmarkEnd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Нарманбет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Карасу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30%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30%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20%</w:t>
            </w:r>
          </w:p>
        </w:tc>
      </w:tr>
      <w:tr>
        <w:trPr>
          <w:trHeight w:val="30" w:hRule="atLeast"/>
        </w:trPr>
        <w:tc>
          <w:tcPr>
            <w:tcW w:w="6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Абайский сельский округ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Абай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Акшкол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30%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20%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10%</w:t>
            </w:r>
          </w:p>
        </w:tc>
      </w:tr>
      <w:tr>
        <w:trPr>
          <w:trHeight w:val="30" w:hRule="atLeast"/>
        </w:trPr>
        <w:tc>
          <w:tcPr>
            <w:tcW w:w="6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Кусакский сельский округ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Кошкар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20%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10%</w:t>
            </w:r>
          </w:p>
        </w:tc>
      </w:tr>
      <w:tr>
        <w:trPr>
          <w:trHeight w:val="30" w:hRule="atLeast"/>
        </w:trPr>
        <w:tc>
          <w:tcPr>
            <w:tcW w:w="6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Айыртасский сельский округ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Айыртас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20%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10%</w:t>
            </w:r>
          </w:p>
        </w:tc>
      </w:tr>
      <w:tr>
        <w:trPr>
          <w:trHeight w:val="30" w:hRule="atLeast"/>
        </w:trPr>
        <w:tc>
          <w:tcPr>
            <w:tcW w:w="6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Тасаралский сельский округ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Тасарал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40%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