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d92c" w14:textId="3a3d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2024 жылғы 26 ақпандағы № 125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облысының табиғи ресурстар және табиғат пайдалануды реттеу басқармасының "Өскемен орман шаруашылығы" және "Пихта орман шаруашылығы" коммуналдық мемлекеттік мекемелерінің жалпы ауданы 0,2263 гектар жер учаскелері орман қоры жерлері санатынан өнеркәсiп, көлiк, байланыс жерлері, ғарыш қызметі, қорғаныс, ұлттық қауіпсіздік, ядролық қауіпсіздік аймағы мұқтаждарына арналған және ауыл шаруашылығына арналмаған өзге де жерлер санатына ауыстырылсын.</w:t>
      </w:r>
    </w:p>
    <w:bookmarkEnd w:id="1"/>
    <w:bookmarkStart w:name="z3" w:id="2"/>
    <w:p>
      <w:pPr>
        <w:spacing w:after="0"/>
        <w:ind w:left="0"/>
        <w:jc w:val="both"/>
      </w:pPr>
      <w:r>
        <w:rPr>
          <w:rFonts w:ascii="Times New Roman"/>
          <w:b w:val="false"/>
          <w:i w:val="false"/>
          <w:color w:val="000000"/>
          <w:sz w:val="28"/>
        </w:rPr>
        <w:t xml:space="preserve">
      2. Шығыс Қазақстан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учаскелерінің электр беру желісін салу үшін "Казцинк-Энерго" жауапкершілігі шектеулі серіктестігіне (бұдан әрі – серіктестік) берілуін қамтамасыз етсін.</w:t>
      </w:r>
    </w:p>
    <w:bookmarkEnd w:id="2"/>
    <w:bookmarkStart w:name="z4" w:id="3"/>
    <w:p>
      <w:pPr>
        <w:spacing w:after="0"/>
        <w:ind w:left="0"/>
        <w:jc w:val="both"/>
      </w:pPr>
      <w:r>
        <w:rPr>
          <w:rFonts w:ascii="Times New Roman"/>
          <w:b w:val="false"/>
          <w:i w:val="false"/>
          <w:color w:val="000000"/>
          <w:sz w:val="28"/>
        </w:rPr>
        <w:t>
      3. Серіктестік (келісу бойынша)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алып қоюдан туындаған орман шаруашылығы өндірісінің шығындарын республикалық бюджет кірісіне өтесін.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26 ақпандағы</w:t>
            </w:r>
            <w:r>
              <w:br/>
            </w:r>
            <w:r>
              <w:rPr>
                <w:rFonts w:ascii="Times New Roman"/>
                <w:b w:val="false"/>
                <w:i w:val="false"/>
                <w:color w:val="000000"/>
                <w:sz w:val="20"/>
              </w:rPr>
              <w:t>№ 125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ядролық қауіпсіздік аймағы мұқтаждарына арналған және ауыл шаруашылығына арналмаған өзге де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p>
            <w:pPr>
              <w:spacing w:after="20"/>
              <w:ind w:left="20"/>
              <w:jc w:val="both"/>
            </w:pPr>
            <w:r>
              <w:rPr>
                <w:rFonts w:ascii="Times New Roman"/>
                <w:b w:val="false"/>
                <w:i w:val="false"/>
                <w:color w:val="000000"/>
                <w:sz w:val="20"/>
              </w:rPr>
              <w:t>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көмкерген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(батпақтар және өзгелер)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табиғи ресурстар және табиғат пайдалануды реттеу басқармасының "Өскемен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табиғи ресурстар және табиғат пайдалануды реттеу басқармасының "Пихта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