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4ed8" w14:textId="b7f4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февраля 2024 года № 140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230,1 гектара из категории земель лесного фонда коммунальных государственных учреждений "Лесное хозяйство Кызылжарское" и "Лесное хозяйство Соколовское" акимата Северо-Казахстанской области управления природных ресурсов и регулирования природопользования Северо-Казахстанской области (далее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учреждения) в категорию земель населенных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Северо-Казахстанской области в установленном законодательством Республики Казахстан порядке обеспечить предоставление акимату города Петропавловска Северо-Казахстанской области земельных участков, указанных в пункте 1 настоящего постановления, в связи с изменением границ (черты) населенного пункта.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Акимату города Петропавловска Северо-Казахстанской области в соответствии с действующим законодательством Республики Казахстан возместить в доход республиканского бюджета потери и убытки лесохозяйственного производства, вызванные изъятием лесных угодий для использования их в целях, не связанных с ведением лесного хозяйства, в случае вырубки насаждений принять меры по расчистке площади с передачей полученной древесины на баланс указанных учреждений.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 № 140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</w:t>
      </w:r>
      <w:r>
        <w:br/>
      </w:r>
      <w:r>
        <w:rPr>
          <w:rFonts w:ascii="Times New Roman"/>
          <w:b/>
          <w:i w:val="false"/>
          <w:color w:val="000000"/>
        </w:rPr>
        <w:t>переводимых из категории земель лесного фонда в категорию земель населенных пунктов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 лесом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покрытая лесом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земли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 постройками)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удобные (болота и прочие)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"Лесное хозяйство Кызылжарское" акимата Северо-Казахстанской области управления природных ресурсов и регулирования природопользования Северо-Казахстанской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"Лесное хозяйство Соколовское" акимата Северо-Казахстанской области управления природных ресурсов и регулирования природопользования Северо-Казахстанской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