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5f464" w14:textId="d85f4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жануарлар дүниесін қорғау, өсімін молайту және пайдалану саласындағы заңнамасын бұзумен келтірілген зиянның орнын толтыру мөлшерін бекіту туралы" Қазақстан Республикасы Ауыл шаруашылығы министрінің міндетін атқарушы 2015 жылғы 27 ақпандағы № 18-03/158 бұйрығына өзгеріс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2024 жылғы 30 қаңтардағы № 13 бұйрығы. Қазақстан Республикасының Әділет министрлігінде 2024 жылғы 31 қаңтарда № 33952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жануарлар дүниесін қорғау, өсімін молайту және пайдалану саласындағы заңнамасын бұзумен келтірілген зиянның орнын толтыру мөлшерін бекіту туралы" Қазақстан Республикасы Ауыл шаруашылығы министрінің міндетін атқарушы 2015 жылғы 27 ақпандағы № 18-03/158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10929 болып тіркелген)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Қазақстан Республикасының жануарлар дүниесін қорғау, өсімін молайту және пайдалану саласындағы заңнамасын бұзумен келтірілген зиянның орнын толтыру </w:t>
      </w:r>
      <w:r>
        <w:rPr>
          <w:rFonts w:ascii="Times New Roman"/>
          <w:b w:val="false"/>
          <w:i w:val="false"/>
          <w:color w:val="000000"/>
          <w:sz w:val="28"/>
        </w:rPr>
        <w:t>мөлшері</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3" w:id="3"/>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w:t>
      </w:r>
    </w:p>
    <w:bookmarkEnd w:id="3"/>
    <w:bookmarkStart w:name="z4"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5"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5"/>
    <w:bookmarkStart w:name="z6"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Экология және табиғи ресурстар министрлігінің Заң қызметі департаментіне ұсынылуын қамтамасыз етсін.</w:t>
      </w:r>
    </w:p>
    <w:bookmarkEnd w:id="6"/>
    <w:bookmarkStart w:name="z7"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7"/>
    <w:bookmarkStart w:name="z8"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және табиғи 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2024 жылғы 30 қаңтардағы</w:t>
            </w:r>
            <w:r>
              <w:br/>
            </w:r>
            <w:r>
              <w:rPr>
                <w:rFonts w:ascii="Times New Roman"/>
                <w:b w:val="false"/>
                <w:i w:val="false"/>
                <w:color w:val="000000"/>
                <w:sz w:val="20"/>
              </w:rPr>
              <w:t>№ 13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саласындағы заңнамасын</w:t>
            </w:r>
            <w:r>
              <w:br/>
            </w:r>
            <w:r>
              <w:rPr>
                <w:rFonts w:ascii="Times New Roman"/>
                <w:b w:val="false"/>
                <w:i w:val="false"/>
                <w:color w:val="000000"/>
                <w:sz w:val="20"/>
              </w:rPr>
              <w:t>бұзумен келтірілген зиянның</w:t>
            </w:r>
            <w:r>
              <w:br/>
            </w:r>
            <w:r>
              <w:rPr>
                <w:rFonts w:ascii="Times New Roman"/>
                <w:b w:val="false"/>
                <w:i w:val="false"/>
                <w:color w:val="000000"/>
                <w:sz w:val="20"/>
              </w:rPr>
              <w:t>орнын толтыру мөлшері</w:t>
            </w:r>
          </w:p>
        </w:tc>
      </w:tr>
    </w:tbl>
    <w:bookmarkStart w:name="z10" w:id="9"/>
    <w:p>
      <w:pPr>
        <w:spacing w:after="0"/>
        <w:ind w:left="0"/>
        <w:jc w:val="left"/>
      </w:pPr>
      <w:r>
        <w:rPr>
          <w:rFonts w:ascii="Times New Roman"/>
          <w:b/>
          <w:i w:val="false"/>
          <w:color w:val="000000"/>
        </w:rPr>
        <w:t xml:space="preserve"> Қазақстан Республикасының жануарлар дүниесін қорғау, өсімін молайту және пайдалану саласындағы заңнамасын бұзумен келтірілген зиянның орнын толтыру мөлшері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хайуанның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ставкасының мөлшері айлық есептік көрсеткішпен (әрбір дарағы/әрбір килограмы үшін/ұясы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сүт қоректілер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Құлжа* (арғалы, арқар, үстірт қойы)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Ілбіс*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Борсық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қасқыр*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азия кәмшаты*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Терістік кәмшаты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Ақкіс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Қарақұйрық*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 жайрасы*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кірпі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 (ақ қоян, толай, ор қоян)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 жарғанаты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тау текесі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Сасық күзен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 мысығы*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 аяқ мәлін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 құланы*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Ақтөс* және орман* сусарысы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құлақ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аю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Тян-шань қоңыр аюы*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Балжегіш аю*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 күзені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 күзені*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Теңбіл бұғы*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Бұғылар (теңбіл бұғыдан басқасы)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тышқан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күзен*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 жертесер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сілеусіні*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Сілеусін (Түркістан сілеусінінен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Серке киік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киік, төлі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Бүрме ерінді жарқанат*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көртышқан*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 текті 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Саршұнақ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Суырлар (байбақ, қызғылт, сұр)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Мензбир суыры*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Балпақ-зорман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Сасық күзен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Қызыл кітабына енгізілген сүтқоректілердің басқа да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Сүтқоректілердің басқа да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ләйлек*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кіші суқұзғын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Ителгі*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Бүркіт*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Сақалтай*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Тарбақ шырғалақ*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Тарбақ (үлкен және кіші)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әупілдек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және қара мамыққаз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Саңырау құр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Күшіген (тазқара, ақбас, гималайлық күшіген)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Қаздар (қутұмсық қаздан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Қутұмсық қаз*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Тұрымтай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 дуадақ*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 тырна*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тырна*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Жыланжегіш қыран*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жемсаулы қараша қаз*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Жамансары (кәдімгі, обалық, жүнаяқ қысқы, жамансары)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Бақылдауық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Кекілік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Қалбағай*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Сұнқар*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Шалшықшы (кішісі және сүйір тұмсықтысы)*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Шалшықшы (ірі және 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Сұңқылдақ аққу*, кішісі*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Сыбырлақ аққу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Құладын (батпақ құладынынан басқасы)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Қасқалдақ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Шыбыншы торғай*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Бақалтақ қыран*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қыраны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Жыртқыш қыран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Аққұйрық субүркіт*, кезқұйрық субүркіт*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Қызғылт бірқазан*, бұйра бірқазан*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құйрық қызғыш*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Сұқсыр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Шаңқылдақ қыран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Көкқұс*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Ақбауыр бұлдырық, қарабауыр бұлдырық*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Қарабауыр шіл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Лашын*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Балықшы тұйғын*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Жапалақ, байғыз (үкіден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тырна*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ұлары*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Гималай ұлары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 (Қазақстан Республикасының Қызыл кітабына енгізілгенінен басқасы)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Қоқиқаз*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шағала*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Қызыл кітабына енгізілген құстардың басқа да түрлері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құс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Бауырымен жорғалаушылар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кесіртке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қыран кесіртке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батбат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қыран әбжылан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Әбжыландар (қызылжолақты, жолақты және төртжолақтылар)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шұбар жылан, сарыбас жыландар, құмжыландар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сұр жыландар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Қалқантұмсық жылан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Бауырымен жорғалаушылардың ғылыми және ағартушылық маңызы бар басқа да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мекенділер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Жетісу бақатісі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Қосмекенділердің ғылыми маңызы бар басқа да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қызыл кітабына енгізілген қоңыздар мен көбелектер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коллекциялық маңызы бар басқа қоңыздар мен көбелектер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Қызыл кітабына енгізілген жарғаққанаттылар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аралар (ұясы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ғылыми және коллекциялық маңызы бар басқа да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Өрмекші тектілер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Қарақұрттар, шаяндар, эрезустер, тарантулдар, аргиопалар мен өрмекші тектілердің ғылыми және коллекциялық маңызы бар басқа да улы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теңіз сүтқоректілері және су омыртқасыздарының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Сырдариялық жауырындық*, волга көп аталықты майшабағы*, шортан тектес ақмарқа*, каспий және арал албырты*, ақбалық*, сылан*, күтім*, арал және түркістан қаязы*, іле шармай*, каспий жыланбалығы*, таймень*, балқаш алабұғасы* - балқаш және іле таралымы, пілмай* - арал және іле таралымы, сiбip бeкipeci*, шатқалдық тас тасалағыш*, ұзын бармақты шаян* (түркістан түр тармағы) (бір дарақ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Қортпа, уылдырықты пілмай (бір килограмм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Қортпа, пілмай қысыры (бір килограмм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(сiбip бeкipeciнен басқа), шоқыр, бекіренің уылдырықты будандары (бір килограмм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шоқыр, бекіренің қысыр будандары (бір килограмм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Сүйрік (бір килограмм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Ақсақа, көкшұбар, көкшарбы, пайдабалық, шыр, мұқсын (бір килограмм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амур, көксерке, сазан, тұқы, ақмарқа, беріш, кәдiмгi жайын, нәлім, ақ және шұбар дөңмаңдай, шортан, жыланбас балық (бір килограмм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торта, қаракөз, тұрпа, майбалық, көкбас, қызылкөз қабыршықты және тақыр, аққайран, алтын және күміс мөңкелер, әдеттегi және балқаш (балқаш-іле таралымынан басқа) алабұғасы, оңғақ, әдеттегi және талас тарғақбалығы, қызылқанат, балпан, білеу балық, айнакөз балық, көкше, қылыш балық, буффало, кәдімгі шармай (бір килограмм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Майшабақтар (қарынсау (бадырақкөзді және жұмырбасты қосқанда), бражник май шабағы, долгы май шабағы, қара жон, тікенді балық, жалғанкөз-глосса, майшабақ (бір килограмм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Албырттар (қызғылт сары бахтах, майқан (үскіш), сібір хариусы) (бір килограмм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итбалығы (бір дарақ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бармақты шаян (түркістан түр тармағынан басқа) (бір килограмм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Салин артемиясының цисталары және басқа су омыртқасыздары - гаммарус, масақұрт, ақ құрттар (шикі өнімнің бір килограмм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 Қазақстан Республикасының Қызыл кітабына енгізілген түрлерге жататын жануарлар, сондай-ақ ғылыми мақсаттарда пайдаланудан басқа, пайдалануға тыйым салынған түрлер:</w:t>
      </w:r>
    </w:p>
    <w:p>
      <w:pPr>
        <w:spacing w:after="0"/>
        <w:ind w:left="0"/>
        <w:jc w:val="both"/>
      </w:pPr>
      <w:r>
        <w:rPr>
          <w:rFonts w:ascii="Times New Roman"/>
          <w:b w:val="false"/>
          <w:i w:val="false"/>
          <w:color w:val="000000"/>
          <w:sz w:val="28"/>
        </w:rPr>
        <w:t>
      әрбір заңсыз жойылған (бүлдірілген) жануарлардың мекен ететін ұясы, іні, апаны және басқа да баспаналары үшін келтірілген нұқсан он айлық есептік көрсеткіш мөлшерінде өндіріп алынады;</w:t>
      </w:r>
    </w:p>
    <w:p>
      <w:pPr>
        <w:spacing w:after="0"/>
        <w:ind w:left="0"/>
        <w:jc w:val="both"/>
      </w:pPr>
      <w:r>
        <w:rPr>
          <w:rFonts w:ascii="Times New Roman"/>
          <w:b w:val="false"/>
          <w:i w:val="false"/>
          <w:color w:val="000000"/>
          <w:sz w:val="28"/>
        </w:rPr>
        <w:t>
      әрбір заңсыз алынған (жойылған) жұмыртқа, сондай-ақ әрбір заңсыз алынған немесе жойылған сүт қоректілер аналығының ұрығы үшін жануарлардың осы түрінің ересек дарағы (аналығы) үшін келтірілген ңұқсанды өтеу мөлшерінің 50 пайызы (айлық есептік көрсеткіштермен) өндіріп алынады;</w:t>
      </w:r>
    </w:p>
    <w:p>
      <w:pPr>
        <w:spacing w:after="0"/>
        <w:ind w:left="0"/>
        <w:jc w:val="both"/>
      </w:pPr>
      <w:r>
        <w:rPr>
          <w:rFonts w:ascii="Times New Roman"/>
          <w:b w:val="false"/>
          <w:i w:val="false"/>
          <w:color w:val="000000"/>
          <w:sz w:val="28"/>
        </w:rPr>
        <w:t xml:space="preserve">
      Қазақстан Республикасы Ауыл шаруашылығы министрінің 2015 жылғы 16 ақпандағы № 18-03/105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10482 болып тіркелген) бекітілген Дериваттар тізбесіне сәйкес, әрбір заңсыз алынған немесе сатып алынған дериват, оның ішінде әрбір 100 грамм уылдырық үшін жануарлардың осы түрінің ересек дарағы (аталығы немесе аналығы) үшін келтірілген ңұқсанды өтеу мөлшерінің 100 пайызы (айлық есептік көрсеткіштермен) өндіріп алынады.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