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4983" w14:textId="e2d4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27 февраля 2015 года № 18-03/158 "Об утверждении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30 января 2024 года № 13. Зарегистрирован в Министерстве юстиции Республики Казахстан 31 января 2024 года № 33952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18-03/158 "Об утверждении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мира" (зарегистрирован в Реестре государственной регистрации нормативных правовых актов под № 10929)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вреда, причиненного нарушением законодательства Республики Казахстан в области охраны, воспроизводства и использования животного мира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2024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18-03/158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возмещения вреда, причиненного нарушением законодательства Республики Казахстан в области охраны, воспроизводства и использования животного мира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дикого животного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возмещения вреда в месячных расчетных показателях (за каждую особь/за один килограмм/за гнездо)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Наземные млекопитающие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 горный* (аргали, архар, муфлон)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Снежный барс*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бобр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волк*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Среднеазиатская речная выдра*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Выдра 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Выхухоль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Горностай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Джейран*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Индийский дикобраз*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 длинноиглый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Зайцы (беляк, толай, русак)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Кожанок Бобринского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горный козел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Барханный кот*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 камышовый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Туркменский кулан*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Каменная* и лесная* куница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Манул*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Медведь бурый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Тяньшаньский бурый медведь*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Медоед*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норка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Европейская норка*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Тугайный благородный олень*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 (кроме тугайного)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Путорак пегий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Росомаха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рысь*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(кроме туркестанской)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Селевиния*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Сайгак-рогач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Самка сайгака, молодняк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Широкоухий складчатогуб*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Гигантский слепыш*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Енотовидная собака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Солонгой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Сурки (байбак, красный, серый)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Сурок Мензбира*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Суслик-песчаник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хорек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млекопитающих, занесенные в Красную книгу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млекопитающих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аист*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Баклан большой и малый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Балобан*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Бородач*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Веретенник азиатский бекасовидный*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Веретенник (большой и малый)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Выпь большая и малая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Гагара краснозобая, чернозобая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Грифы (черный, белоголовый, гималайский)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 (кроме сухоноса)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Гусь сухонос*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 (дрофа-красотка)*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Дрофа*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Журавль-красавка*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 журавль*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Змееяд*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Краснозобая казарка*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Канюки (обыкновенный, курганник, мохноногий, зимняк)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Каравайка*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Кваква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Кречет*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Кречетка*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Кроншнепы (малютка и тонкоклювый)*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Кроншнепы (большой и средний)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Кумай*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Лебедь-кликун*, малый*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Лебедь-шипун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 (кроме болотного)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Райская мухоловка*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Орлик-карлик*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Орел степной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Орел ястребиный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Орлан-белохвост*, долгохвост*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Пеликаны (розовый* и кудрявый*)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Пигалица белохвостая*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Подорлик большой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Белобрюхий, чернобрюхий рябок*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Саджа*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Сапсан*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Скопа*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Совы, сычи (кроме филина)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улар*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Гималайский улар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 (кроме занесенных в Красную книгу Республики Казахстан)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Реликтовая чайка*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Шахин*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птиц, занесенные в Красную книгу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Пресмыкающиеся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Варан серый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Желтопузик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Круглоголовка пестрая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Полоз желтобрюхий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Полозы (краснополосый, полосатый, четырехполосый)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Полозы, ужи, удавчики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Гадюка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Щитомордник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Черепахи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виды пресмыкающихся, имеющие научное и просветительское 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Земноводные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Семиреченский лягушкозуб*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виды земноводных, имеющие научное 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Жуки и бабочки, занесенные в Красную книгу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жуки и бабочки, имеющие научное и коллекционное 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Перепончатокрылые, занесенные в Красную книгу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Пчелы дикие (за гнездо)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насекомых, имеющие научное и коллекционное 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Паукообразные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Каракурты, скорпионы, эрезусы, тарантулы, аргиопы и прочие виды ядопродуцирующих паукообразных, имеющие научное и коллекционное 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Рыбы, морские млекопитающие и водные беспозвоночные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лжелопатонос*, волжская многотычинковая сельдь*, щуковидный жерех*, каспийский и аральский лосось*, белорыбица*, нельма*, кутум*, аральский и туркестанский усач*, илийская маринка*, каспийская минога*, таймень*, балхашский окунь* - балхашская и илийская популяции, шип*- аральская и илийская популяции, сибирский осетр*, чаткальский подкаменщик*, длиннопалый рак* (туркестанский подвид) (за одну особь)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Белуга, шип икряные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Белуга, шип яловые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 (кроме сибирского), севрюга, гибриды осетровых икряные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Осетр, севрюга, гибриды осетровых яловые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Сиг, рипус, ряпушка, пелядь, чир, муксун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амур, судак, сазан, карп, жерех, берш, обыкновенный сом, налим, белый и пестрый толстолобик, щука, змееголов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Лещ, плотва, вобла, голавль, шемая, подуст, чешуйчатый и голый осман, язь, золотой и серебряный карась, окунь обыкновенный и балхашский (кроме балхаш-илийской популяции), линь, елец обыкновенный и таласский, красноперка, густера, востобрюшка, белоглазка, синец, чехонь, буффало, обыкновенная маринка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 (пузанок (включая большеглазый и круглоголовый), бражниковская, долгинская, черноспинка, кефаль, камбала-глосса, килька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(радужная форель, ленок (ускуч), сибирский хариус)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тюлень (за каждую особь)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Длиннопалый рак (кроме туркестанского подвида) (за один килограмм)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артемия салина и прочие водные беспозвоночные - гаммарус, мотыль, дафнии (за каждый килограмм сырого продукта)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Животные, относящиеся к видам, занесенным в Красную книгу Республики Казахстан, а также виды на пользование которых введен запрет, кроме использования в научных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каждое незаконно уничтоженное (разоренное) обитаемое гнездо, нору, логово и другие жилища животных ущерб взыскивается в размере десяти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каждое незаконно добытое (уничтоженное) яйцо, а также за каждый эмбрион из незаконно добытой или уничтоженной самки млекопитающих взыскивается 50 процентов от размера возмещения вреда за взрослую особь (самки) данного вида животных (в месячных расчетных показателях);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каждый незаконно добытый или приобретенный дериват, в том числе за каждые 100 грамм икры согласно Перечню дериватов, утвержденному приказом Министра сельского хозяйства Республики Казахстан от 16 февраля 2015 года № 18-03/105 (зарегистрированный в Реестре государственной регистрации нормативных правовых актов № 10482), взыскивается 100 процентов от размера возмещения вреда за взрослую особь (самца или самки) данного вида животных (в месячных расчетных показателях).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