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d294" w14:textId="29ad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рыбного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8 февраля 2024 года № 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6 апреля 2005 года № 310 "Некоторые вопросы Министерства сельского хозяйства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рыбного хозяйства Министерства сельского хозяйства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20 июля 2022 года № 543-П "Об утверждении Положения о Комитете рыбного хозяйства Министерства экологии и природных ресурсов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 и природных ресурсов Республики Казахстан от 10 февраля 2023 года № 38-Ө "О внесении изменений в приказ Министра экологии, геологии и природных ресурсов Республики Казахстан от 20 июля 2022 года № 543-П "Об утверждении Положения о Комитете рыбного хозяйства Министерства экологии, геологии и природных ресурсов Республики Казахстан".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рыбного хозяйства Министерства сельского хозяйства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электронной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 № 46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рыбного хозяйства Министерства сельского хозяйства Республики Казахстан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рыбного хозяйства Министерства сельского хозяйства Республики Казахстан" (далее – Комитет) осуществляет руководство в сфере охраны, воспроизводства и использования рыбных ресурсов и других водных животных, а также аквакультуры, особо охраняемых природных территорий в части редких и находящихся под угрозой исчезновения видов животных (каспийский тюлень).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актами, Президента и Правительства Республики Казахстан, иными нормативными правовыми актами, а также настоящим Положением.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Комитета утверждаются в соответствии с законодательством Республики Казахстан.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Астана, Есильский район, проспект Мәңгілік Ел, дом 8, административное здание "Дом министерств", подъезд 16В.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рыбного хозяйства Министерства сельского хозяйства Республики Казахстан".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 рыбного хозяйства Министерства сельского хозяйства Республики Казахстан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регулятивных, реализационных и контрольных функций, а также участие в выполнении стратегических функций в сфере охраны, воспроизводства и использования рыбных ресурсов и других водных животных, а также аквакультуры;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регулятивных, реализационных и контрольных функций, а также участие в выполнении стратегических функций в области особо охраняемых природных территорий в части редких и находящихся под угрозой исчезновения видов животных (каспийский тюлень).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Комитета;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Республики Казахстан и законодательством о государственной службе;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пределах компетенции в разработке проектов нормативных правовых актов и международных договоров Республики Казахстан;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обязательные для исполнения указания территориальным подразделениям Комитета;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Комитета в соответствии с законодательством Республики Казахстан;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в пределах своей компетенции административным органам, должностным лицам в случаях, предусмотренных Административным процедурно-процессуальным кодексом Республики Казахстан (далее – АППК);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отказывать в реализации прав участника административной процедуры в случаях и по основаниям, которые установлены АППК;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нормативные правовые акты в пределах своей компетенции;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заявления и жалобы физических и юридических лиц по вопросам, входящим в компетенцию Комитета, в порядке, установленном законодательством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заблаговременно уведомлять участника административной процедуры о месте и времени проводимого заслушивания;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заслушивать участника административной процедуры перед принятием решения по административной процедуре, за исключением случаев, предусмотренных АППК;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доводить административный акт до сведения участника административной процедуры либо их представителей в порядке, установленном АППК;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координацию и контроль деятельности территориальных подразделений Комитета, а также подведомственной организации Комитета;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обязанности, предусмотренные действующими законодательными актами.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Комитета: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рыбных ресурсов и других водных животных, а также аквакультуры;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международное сотрудничество в области использования рыбных ресурсов и других водных животных, а также аквакультуры;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в области охраны, воспроизводства и использования рыбных ресурсов и других водных животных, а также аквакультуры;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подзаконные нормативные правовые акты, определяющие порядок оказания государственных услуг;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повышение качества оказания государственных услуг;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доступность подзаконных нормативных правовых актов, определяющих порядок оказания государственных услуг;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информированность услугополучателей в доступной форме о порядке оказания государственных услуг;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рассматривает обращения услугополучателей по вопросам оказания государственных услуг;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восстановление нарушенных прав, свобод и законных интересов услугополучателей;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повышение квалификации работников в сфере оказания государственных услуг, общения с лицами с инвалидностью;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после внесения в реестр государственных услуг новой государственной услуги принимает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представление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представление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предоставляет доступ государственной корпорации "Правительство для граждан" к информационным системам, содержащим необходимые для оказания государственных услуг в области охраны, воспроизводства и использования рыбных ресурсов и других водных животных, а также аквакультуры сведения, если иное не предусмотрено законодательством Республики Казахстан;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представляет информацию о порядке оказания государственных услуг в единый контакт-центр по вопросам оказания государственных услуг в регулируемой сфере;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соблюдение услугодателями подзаконных нормативных правовых актов, определяющих порядок оказания государственных услуг;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повышению качества оказания государственных услуг с учетом заключения общественного мониторинга качества оказания государственных услуг;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в пределах своей компетенции государственное регулирование в сфере защиты прав потребителей при оказании государственных услуг;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представление информации в уполномоченный орган по оценке и контролю за качеством оказания государственных услуг в области охраны, воспроизводства и использования рыбных ресурсов и других водных животных, а также аквакультуры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перечень редких и находящихся под угрозой исчезновения видов рыб и других водных животных;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нормативные правовые акты в области охраны воспроизводства и использования рыбных ресурсов и других водных животных, а также аквакультуры;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правила регулирования численности рыб и других водных животных;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 в Правительство Республики Казахстан предложения по изъятию редких и находящихся под угрозой исчезновения видов рыб и других водных животных, их частей или дериватов и утверждению объемов их изъятия;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правила присвоения почетных званий, нагрудных знаков и почетных грамот в области охраны, воспроизводства и использования рыбных ресурсов и других водных животных;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правила проведения работ по зарыблению водоемов, рыбохозяйственной мелиорации водных объектов;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правила проведения конкурса по закреплению рыбохозяйственных водоемов и (или) участков и квалификационные требования, предъявляемые к участникам конкурса;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правила по перезакреплению рыбохозяйственных водоемов и (или) участков и квалификационные требования, предъявляемые к лицам, за которыми они ранее были закреплены;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правила ихтиологических наблюдений;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правила рыбоводства на рыбохозяйственных водоемах;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критерии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разрабатывает правила использования рыб и других водных животных, кроме редких и находящихся под угрозой исчезновения, в целях предотвращения эпизоотии;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правила мониторинга рыб и других водных животных;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правила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выдает лицензию на экспорт с таможенной территории Евразийского экономического союза диких живых животных (рыбных ресурсов и других водных животных), в том числе редких и находящихся под угрозой исчезновения;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разрабатывает нормативы промыслового усилия;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 правила применения специальных средств и служебного оружия государственными инспекторами по охране рыбных ресурсов и других водных животных и инспекторами специализированных организаций по охране рыбных ресурсов и других водных животных, а также применения служебного оружия егерями;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правила выдачи административным органом разрешений на импорт на территорию Республики Казахстан, экспорт и (или) реэкспорт с территории Республики Казахстан видов рыб и других водных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нормы и нормативы в области охраны, воспроизводства и использования рыбных ресурсов и других водных животных;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разрабатывает рыбоводные нормативы по искусственному воспроизводству, товарному выращиванию и транспортировке основных объектов аквакультуры с использованием различных технологий;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разрабатывает форму нагрудного знака егеря и специальной одежды со знаками различия субъектов рыбного хозяйства;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рыбных ресурсов и других водных животных, имеющих право на ношение форменной одежды со знаками различия (без погон);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разрабатывает типовое положение о егерской службе субъектов рыбного хозяйства;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разрабатывает типовую форму путевки, а также порядок ее выдачи субъектам рыбного хозяйства;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определяет перечни видов рыб и других водных животных, отнесенных к категориям, предусмотренным подпунктами 4), 5) и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"Об охране, воспроизводстве и использовании животного мира", и переводит их из одной категории в другую, за исключением отнесения к категории редких и находящихся под угрозой исчезновения;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разрабатывает правила интродукции, реинтродукции и гибридизации рыбных ресурсов и других водных животных;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разрабатывает перечень дериватов рыбных ресурсов и других водных животных;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правила аккредитации республиканских ассоциаций общественных объединений рыболовов и субъектов рыбного хозяйства, проводит их аккредитацию;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разрабатывает лимиты изъятия рыбных ресурсов и других водных животных;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разрабатывает правила распределения квот изъятия рыбных ресурсов и других водных животных;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разрабатывает перечень рыбохозяйственных водоемов международного и республиканского значения;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разрабатывает методику определения критериев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разрабатывает нормы отходов, потерь и расходов сырья при переработке продукции осетровых видов рыб субъектом государственной монополии;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разрабатывает нормы оснащенности материально-техническими средствами территориальных подразделений ведомства уполномоченного органа, местных исполнительных органов, осуществляющих деятельность в области охраны, воспроизводства и использования рыбных ресурсов и других водных животных, и специализированных организаций по согласованию с центральным уполномоченным органом по бюджетному планированию;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разрабатывает правила рыболовства;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разрабатывает правила ведения рыбного хозяйства;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разрабатывает размеры возмещения вреда, причиненного нарушением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разрабатывает правила реализации осетровых видов рыб, изъятых из естественной среды обитания, и их икры государственным предприятием, являющимся субъектом государственной монополии;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разрабатывает правила выдачи разрешений на пользование рыбными ресурсами и другими водными животными;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разрабатывает положение о государственной охране рыбных ресурсов и других водных животных;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разрабатывает правила установления ограничений и запретов на пользование объектами рыбных ресурсов и других водных животных, их частей и дериватов;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разрабатывает правила ведения государственного учета, кадастра и мониторинга рыбных ресурсов и других водных животных;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разрабатывает перечень ценных видов рыб и других водных животных, являющихся объектами рыболовства;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разрабатывает правила содержания, разведения в неволе и полувольных условиях редких и находящихся под угрозой исчезновения видов рыб и других водных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разрабатывает порядок подготовки биологического обоснования на пользование рыбными ресурсами и другими водными животными;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разрабатывает формы актов государственного инспектора по охране рыбных ресурсов и других водных животных, порядок их составления и выдачи;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разрабатывает образцы форменной одежды со знаками различия (без погон), порядок ношения и нормы обеспечения ею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рыбных ресурсов и других водных животных;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разрабатывает методики определения ставок плат за пользование рыбными ресурсами и другими водными животными и размеров возмещения вреда, причиненного нарушением законодательства Республики Казахстан в области охраны, воспроизводства и использования рыбных ресурсов и других водных животных, а также исчисления размера компенсации вреда, наносимого и нанесенного рыбным ресурсам и другим водным животным, в том числе и неизбежного, в результате хозяйственной деятельности;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разрабатывает форму и порядок выдачи удостоверений рыбака и егеря;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разрабатывает типовые формы договоров на ведение рыбного хозяйства;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разрабатывает типовую форму плана развития субъектов рыбного хозяйства;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разрабатывает требования к рыбозащитным устройствам водозаборных и сбросных сооружений, согласовывает их установку;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разрабатывает план зарыбления рыбохозяйственных водоемов на основании рекомендаций научной организации;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разрабатывает порядок движения водного транспорта в запретный для рыболовства нерестовый период, а также в запретных для рыболовства водоемах и (или) участках;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разрабатывает порядок маркирования икры осетровых видов рыб для торговли на внутреннем и внешнем рынках, форму марки для торговли икрой осетровых видов рыб на внешнем рынке и осуществляет выдачу марки для торговли ею на внутреннем рынке;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разрабатывает образцы аншлагов границ рыбохозяйственных водоемов и (или) участков, а также запретные для рыболовства сроки и места, форму журнала учета лова рыбных ресурсов и других водных животных (промысловый журнал);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осуществляет прием уведомлений о начале или прекращении деятельности по искусственному разведению рыбных ресурсов и других водных животных, виды которых включены в приложения I и II Конвенции о международной торговле видами дикой фауны и флоры, находящимися под угрозой исчезновения;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разрабатывает форму справки о происхождении вылова;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устанавливает по согласованию с антимонопольным органом цены на товары (работы, услуги), производимые и (или) реализуемые субъектами государственной монополии;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осуществляет выдачу разрешений на ввоз в Республику Казахстан и вывоза из Республики Казахстан рыб и других водных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разрабатывает в пределах своей компетенции нормативные правовые акты,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а также полугодовые графики проведения проверок;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осуществляет выдачу разрешений на импорт на территорию Республики Казахстан, экспорт и (или) реэкспорт с территории Республики Казахстан видов рыб и других водных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выдает разрешения на производство интродукции, реинтродукции, гибридизации рыб и других водных животных;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организует ведение государственного учета, кадастра и мониторинга рыб и других водных животных;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угрозы, путем проведения текущей рыбохозяйственной мелиорации водных объектов или их частей;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осуществляет государственный контроль за соблюдением порядка осуществления интродукции, реинтродукции и гибридизации рыб и других водных животных;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проверяет деятельность пользователей рыбными ресурсами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осуществляет контроль за соблюдением правил ведения рыбного хозяйства;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контроль за соблюдением правил рыболовства;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осуществляет контроль за соблюдением норм и нормативов в области охраны, воспроизводства и использования рыбных ресурсов и других водных животных;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осуществляет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осуществляет контроль и надзор за соблюдением установленных ограничений и запретов на пользование рыбными ресурсами и другими водными животными;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мира", в части рыбных ресурсов и других водных животных;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выдает заключение (разрешительный документ) на вывоз с таможенной территории Евразийского экономического союза диких живых рыб и других водных животных, в том числе редких и находящихся под угрозой исчезновения;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организует и обеспечивает воспроизводство и государственный учет рыб и других водных животных в резервном фонде рыбохозяйственных водоемов и (или) участках;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принимает решение о введении ограничений и запретов на пользование объектами рыбных ресурсов и других водных животных, их частей и дериватов, устанавливает места и сроки их пользования на основании биологического обоснования, выданного соответствующими научными организациями, подлежащего государственной экологической экспертизе;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проводит конкурс по закреплению рыбохозяйственных участков водоемов международного, республиканского и местного значения;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принимает решение о переносе срока запрета на изъятие объектов рыбных ресурсов и других водных животных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рыбных ресурсов и других водных животных;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выдает разрешение на пользование рыбными ресурсами и другими водными животными в целях лова водных биологических ресурсов в рыболовной зоне и общем водном пространстве;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вносит предложения в уполномоченный орган в области особо охраняемых природных территорий по созданию и расширению особо охраняемых природных территорий республиканского значения;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предприятия, а также вида республиканского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рассматривает, согласовывает, в случаях, предусмотренных Законом Республики Казахстан "О государственном имуществе", и утверждает планы развития республиканских государственных предприятий и отчеты по их исполнению;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осуществляет контроль и анализ выполнения планов развития республиканских государственных предприятий, контролируемых государством товариществ с ограниченной ответственностью в соответствующей отрасли;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дает согласие уполномоченному органу по государственному имуществу на изъятие или перераспределение имущества, переданного республиканскому юридическому лицу или приобретенного им в результате собственной хозяйственной деятельности;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осуществляет управление республиканскими юридическими лицами;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по согласованию с уполномоченным органом по государственному имуществу осуществляет реорганизацию и ликвидацию республиканского юридического лица;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в случаях, когда ему переданы права владения и пользования долями участия в уставном капитале, назначает своего представителя в состав наблюдательного совета товариществ с ограниченной ответственностью, в которых единственным участником является государство, а в иных товариществах с ограниченной ответственностью с участием государства представляет на утверждение общим собранием участников товарищества с ограниченной ответственностью кандидатуру в наблюдательные советы;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готовит сведения, в том числе поименный перечень находящихся в его управлении государственных юридических лиц и юридических лиц с участием государства, в отношении которых он осуществляет права государства как участника на участие в управлении, для отражения этих сведений в реестре государственного имущества;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устанавливает цены на товары (работы, услуги), производимые и реализуемые республиканскими казенными предприятиями;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обеспечивает или принимает необходимые меры для включения представителя уполномоченного органа по государственному имуществу в состав наблюдательного совета товарищества с ограниченной ответственностью с участием государства;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68"/>
    <w:bookmarkStart w:name="z1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 рыбного хозяйства Министерства сельского хозяйства Республики Казахстан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руководителем,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Комитета: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сельского хозяйства Республики Казахстан (далее – Министерство) предложения по структуре и штатной численности Комитета;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представления руководителю аппарата Министерства о назначении на должности заместителей председателя Комитета;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Комитета, руководителей территориальных подразделений и их заместителей, а также руководителей подведомственных организаций и их заместителей, кроме заместителей председателя Комитета;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и территориальных подразделениях Комитета;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и утверждает должностные обязанности и полномочия своих заместителей, работников Комитета, руководителей территориальных подразделений и их заместителей, а также руководителей подведомственных организаций и их заместителей;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поощряет и налагает дисциплинарные взыскания на работников Комитета, руководителей территориальных подразделений и их заместителей, а также руководителей подведомственных организаций и их заместителей, кроме заместителей председателя Комитета;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Комитета, руководителей территориальных подразделений и их заместителей, а также руководителей подведомственных организаций и их заместителей;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возлагает на время отсутствия руководителя территориального подразделения Комитета временное исполнение его обязанностей на заместителя руководителя или другого работника территориального подразделения Комитета;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структуру и согласовывает штатные расписания подведомственных организаций Комитета;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структуру и штатную численность территориальных подразделений Комитета;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вырабатывает предложения по формированию государственной политики в регулируемой сфере;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определяет компетенцию и порядок взаимодействия территориальных подразделений с Комитетом;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отменяет или приостанавливает полностью или в части действие актов территориальных подразделений и подведомственных организаций;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Комитет в государственных органах и иных организациях без доверенности;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утверждает в установленном законодательством порядке технико-экономические обоснования или проектно-сметные документации на строительство объектов, финансируемых за счет целевых бюджетных средств;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полномочия в соответствии с законами Республики Казахстан и актами Президента Республики Казахстан.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Документы, направляемые от имени Комитета в государственные органы, территориальные подразделения, подведомственные организации Комитета, организацию права владения и пользования государственной долей участия, которой переданы Комитету, структурные подразделения Министерства, физическим и юридическим лицам по вопросам, входящим в компетенцию Комитета, подписываются руководителем Комитета и его заместителями в пределах их компетенции, а в случае их отсутствия – лицом, их замещающим.</w:t>
      </w:r>
    </w:p>
    <w:bookmarkEnd w:id="194"/>
    <w:bookmarkStart w:name="z20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 рыбного хозяйства Министерства сельского хозяйства Республики Казахстан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Комитетом, относится к республиканской собственности.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9"/>
    <w:bookmarkStart w:name="z20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 рыбного хозяйства Министерства сельского хозяйства Республики Казахстан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Комитета осуществляются в соответствии с законодательством Республики Казахстан.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 – территориальных подразделений, находящихся в ведении Комитета рыбного хозяйства Министерства сельского хозяйства Республики Казахстан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подведомственных организаций, находящихся в ведении Комитета рыбного хозяйства Министерства сельского хозяйства Республики Казахстан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"Камышлыбашский рыбопитомник" Комитета рыбного хозяйства Министерства сельского хозяйства Республики Казахстан.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"Петропавловский рыбопитомник" Комитета рыбного хозяйства Министерства сельского хозяйства Республики Казахстан.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"Атырауский осетровый рыбоводный завод" Комитета рыбного хозяйства Министерства сельского хозяйства Республики Казахстан.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права владения и пользования государственной долей участия, которых переданы Комитету рыбного хозяйства Министерства сельского хозяйства Республики Казахстан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"Научно-производственный центр рыбного хозяйства".</w:t>
      </w:r>
    </w:p>
    <w:bookmarkEnd w:id="2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