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71dd4" w14:textId="ab71d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экологии, геологии и природных ресурсов Республики Казахстан от 22 августа 2022 года № 579 "Об утверждении Правил формирования оператором полигона ликвидационного фонда"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 и природных ресурсов Республики Казахстан от 2 августа 2023 года № 233. Зарегистрирован в Министерстве юстиции Республики Казахстан 8 августа 2023 года № 33254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22 августа 2022 года № 579 "Об утверждении Правил формирования оператором полигона ликвидационного фонда" (зарегистрирован в Реестре государственной регистрации нормативных правовых актов под № 29286)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оператором полигона ликвидационного фонда,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Ежегодные отчисления в ликвидационный фонд производятся оператором полигона на отдельный счет в банках второго уровня на территории Республики Казахстан. Оператор полигона, находящегося в коммунальной собственности, для формирования ликвидационного фонда открывает в центральном уполномоченном органе по исполнению бюджета контрольный счет наличности временного размещения денег.";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формирования ликвидационного фонда полигонов,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политики в управлении отходами Министерства экологии и природных ресурсов Республики Казахстан в установленном законодательством Республики Казахстан порядке обеспечить: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 и природных ресурсов Республики Казахстан после его официального опубликования;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экологии и природных ресурсов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9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Национальный Банк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инфраструктурного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3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развитию финансового рынка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2023 годаn № 233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оператором полигона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ликвидационного фонда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отчислениях в ликвидационный фонд, предоставляемые оператором полигона в уполномоченный орган в области охраны окружающей среды 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оператора полигона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(БИН)/ Индивидуальный идентификационный номер (ИИН)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полигона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земельного участка полигона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оператора полигона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бенефициара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счета для формирования ликвидационного фонда в банке второго уровня или в центральном уполномоченном органе по исполнению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счета (сумма)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