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d3b0" w14:textId="220d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Торғай ауылының және Жангелдин ауданының елді мекендерінің жерлерін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2024 жылғы 5 ақпандағы № 61 шешімі. Қостанай облысының Әділет департаментінде 2024 жылғы 23 ақпанда № 10146-10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Торғай ауылының және Жангелдин ауданының елді мекендерінің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Торғай ауылының және Жангелдин ауданының елді мекендерінің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"Торғай ауылының жерлерін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туралы" 2015 жылғы 21 желтоқсандағы № 247 (Нормативтік құқықтық актілерді мемлекеттік тіркеу тізілімінде № 6147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Торғай ауылының жерлерін аймақтарға бөлу жобасы (схемасы)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елді мекендеріндегі жерлерді аймақтарға бөлу жобасы (схемасы)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927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 жерлерінің бағалау аймақтарының шекаралары және жер учаскелері үшін төлемақының базалық ставкаларына түзету коэффициенттері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Алматов, Ы.Алтынсарин, Б.Хамзин, Ж.Қосабаев, Тоқтабаев, Кейкі Батыр, Қ.Алтынсары, Катен Дамолла, Жангелова көшелері және Құлжанов, Бөкішев, Б.Байқадамова, Нұрманов, Мусин, Тынымов, Дүзенов көшелерінің оңтүстік-батыс көшесінің бөлігінен оңтүстік-шығыс бөлігіне дейін - (001)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Нұрхан, Сәрсекеев көшелерінің бойымен орналасқан, солтүстік бөлігі Дүзенов, Қайырбеков, Салғарин, Мәуленов, Ақмырза, Абай, А.Иманов, Қайдосов, Қайнекей, А.Байтұрсынов, Нарымбаев, Айғожин, С.Қожмұхамбетов көшелері - (002, 003, 004)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Сәрсекеев көшесінің солтүстіктен солтүстік жағына дейінге ең шеткі бөлігі (006, 069)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Сейткулов көшесінің оңтүстіктен оңтүстік жағына дейінге ең шеткі бөлігі (042)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елді мекендері жерлерінің бағалау аймақтарының шекаралары және жер учаскелері үшін төлемақының базалық ставкаларына түзету коэффициенттері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Шеген ауылы (042)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Сужарған ауылы (038 - 039)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ауылы (015)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Тауыш ауылы (014)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Аралбай ауылы (035)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Шұбалаң ауылы (068)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Қалам-Қарасу ауылы (066)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Көкалат ауылы (053)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Аққөл ауылы (005)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Түйемойнақ ауылы (025)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Көлқамыс ауылы (055)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Ақшығанақ ауылы (023)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А.Байтұрсынұлы ауылы (061)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Милисай ауылы (058)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Шилі ауылы (048)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Ошағанды ауылы (032)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Бидайық ауылы (021)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Тоқанаай ауылы (017)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Шеген ауылы (043)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 ауылы (029)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Қалам-Қарасу ауылы (067)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Тентексай ауылы (016)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Ұзынқарасу ауылы (029)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Көлқамыс ауылы (054)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Ақшығанақ ауылдық округі (026)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Ошағанды ауылы (031)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