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677e" w14:textId="6756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Ақсу-Аюлы ауылында, Ақадыр, С.Сейфуллин және Ақжал кенттеріндегі жер учаскелерінің бағалау аймақтарының шекаралары мен түзету коэффициенттерінің базалық ставкаларың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2024 жылғы 5 ақпандағы № 9/89 шешімі. Қарағанды облысының Әділет департаментінде 2024 жылғы 9 ақпанда № 6553-09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ауданы Ақсу-Аюлы ауылында, Ақадыр, С.Сейфуллин және Ақжал кенттеріндегі жер учаскелерінің бағалау аймақтарының шекаралары мен түзету коэффициенттерінің базалық ставкалары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оңың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Ақсу-Аюлы ауылында, Ақадыр, С.Сейфуллин және Ақжал кенттерінде бағалау аймақтарының шекараларын және жер учаскелері үшін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сипаттамасы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Ақсу-Аюлы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Хасенов, Сәкен Сейфулин, Шортанбай жырау, Жанқұтты би көшелері.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Маясар Жаппақов, Аманбай Тлеулин, Жұмабек Күлейменов, Абай, Деріпсал батыр, Құмжон көшелері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жоқ, салық салуға жатпайтын ауыл-шаруашылығына пайдаланылатын, сондай ақ көлік, байланыс, инженерлік инфрақұрылымға арналған жер.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данғылы, Жәкен Қыздарбек, Жібек Жолы, Мұхамедия Садық, Мұхамеджанов, Шоқана Уалиханов, Бастау, Ардагер, Сәкен Сейфуллин, Байғозы батыр, Құрманғазы, Қаныш Сатпаев, Ынтымак, Жамші Мейірманов көшелері.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Уалиханов, Жарылғап батыр, Ағыбай батыр, Тоқтар Әубәкіров, Иван Бедров, Тлеуқұл Мұсахметов көшелері.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Жол, Тәуелсіздік Қазақстан, Жеңіс көшелеріндегі орналасқан жеке сектор құрылысының аумағы.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жоқ, салық салуға жатпайтын ауыл-шаруашылығына пайдаланылатын, сондай ақ көлік, байланыс, инженерлік инфрақұрылымға арналған жер.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және Бейбітшілік көшелері.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Бұғылы, Мәншүк Мәметова, Болат Жамиев, Юрий Гагарин, Маясар ақын, Қазыбек би, Жеңіс, Байғозы батыр көшелері.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жоқ, салық салуға жатпайтын ауыл-шаруашылығына пайдаланылатын, сондай ақ көлік, байланыс, инженерлік инфрақұрылымға арналған жер.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Акжал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Сәкен Сейфуллин көшесі, Ыбырай Алтынсарин көшесі, Абай көшесі.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Сәтпаев, Шоқан Уалиханов, Дүйсембай, Тоқтар Әубәкіров, Ағыбай батыр, Алімшәйхы, Қазбек би көшелері.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жоқ, салық салуға жатпайтын ауыл-шаруашылығына пайдаланылатын, сондай ақ көлік, байланыс, инженерлік инфрақұрылымға арналған жер.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