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9554" w14:textId="4b69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базовых ставок поправочных коэффициентов земельных участков в селе Аксу-Аюлы, поселках Агадырь, С.Сейфуллин и Акжал Шетского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5 февраля 2024 года № 9/89. Зарегистрировано в Департаменте юстиции Карагандинской области 9 февраля 2024 года № 6553-09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Маслихат Шетского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базовых ставок поправочных коэффициентов земельных участков в селе Аксу-Аюлы, поселках Агадырь, С.Сейфуллин и Акжал Шетского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Шетского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базовых ставок поправочных коэффициентов земельных участков в селе Аксу-Аюлы, поселках Агадырь, С.Сейфуллин и Акжал Шетского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ценовой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ценовых зон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Аксу-Аюлы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Абикен Хасенова, Сакена Сейфулина, Шортанбай жырау, Жанкутты би.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Маясара Жаппакова, Аманбай Тлеулина, Жумабек Кулейменова, Абая, Дерипсал батыра, Кумжон.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без построек, используемые для необлагаемого ведения сельского хозяйства, а также под транспортную, коммуникационную, инженерную инфраструктуру.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Акадырь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проспект Абая, Жакена Кыздарбекова, Жибек Жолы, Мухамедия Садыка, Мухамеджанова, Шокана Уалиханова, Бастау, Ардагера, Сакена Сейфуллина, Байгозы батыра, Қурмангазы, Каныша Сатпаева, Ынтымак, Жамши Мейирманова.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Шокан Уалиханова, Жарылгап батыра, Агыбай батыра, Токтара Аубакирова, Ивана Бедрова, Тлеукула Мусахметова.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частной застройки расположена по улицам Нурлы жол, Тауелсиздык Казахстан, Женис.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без построек, используемые для необлагаемого ведения сельского хозяйства, а также под транспортную, коммуникационную, инженерную инфраструктуру.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С.Сейфуллин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Сакена Сейфулин и Бейбитшилика.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Бугылы, Маншука Маметова, Болата Жамиева, Юрий Гагарина, Маясар акына, Кыздарбек би, Женис, Байгозы батыра.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без построек, используемые для необлагаемого ведения сельского хозяйства, а также под транспортную, коммуникационную, инженерную инфраструктуру.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Акжал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Сакена Сейфуллина, Ыбырая Алтынсарина,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Каныша Сатпаева, Шокана Уалиханова, Дюйсембай, Токтара Аубакирова, Агыбай Батыра, Алимшайхи, Казбек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без построек, используемые для необлагаемого ведения сельского хозяйства, а также под транспортную, коммуникационную, инженерную инфраструктуру.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