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76ec" w14:textId="93876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населенных пунктов Бухар-Жырауского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28 декабря 2023 года № 9. Зарегистрировано в Департаменте юстиции Карагандинской области 3 января 2024 года № 6544-09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Бухар-Жырауский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и поправочные коэффициенты к базовым ставкам платы за земельные участки в населенных пунктах Бухар-Жырауского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Абрам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поселка Ботакара Бухар-Жырауского района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852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2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поселка Габидена Мустафина Бухар-Жырауского района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966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66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поселка Кушокы Бухар-Жырауского района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994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за земельные участки в населенных пунктах Бухар-Жырауского района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оценочной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оценочных зон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Поправочные коэффициенты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Ботакара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часть поселка сосредоточены основные административные здания, объекты социально-культурного быта, сеть магазинов, кафе. Жилой фонд представлен в основном частным сектором, кроме некоторых административных зданий 2-х этажной застройки. Частично вошли улицы Бухар-Жырау, Сатпаева, Торегожина, Бауыржан Момышулы, Абылайхана, Шопаная, Әлихан Бөкейхан, Казыбек би. Территория вдоль автодороги Караганда-Каркаралинск-Аягуз по 100 метров от оси автодороги и земли под линиями электропередач и связи.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Оставшаяся часть селитебной застройки, жилой фонд представлен частным сектором, имеется сеть мелких магазинов, бани.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в границах поселка, свободная от застройки, земли сельскохозяйственного использования.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Габидена Мустафина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Производственные, промышленные, транспортные, коммуникационные районы, земли промышленного назначани, земли вдоль автомобильной дороги Бастау-Актау-Темиртау шириной по 100 м от оси дорог и земли под линиями электропередач и связи "НК "Казақстан темір жолы" расположенные в 070, 066, 115 и 116 учетных кварталах.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Селитебная зона поселка Габидена Мустафина, где сосредоточены основные административные здания объекты социально-культурного быта, сеть магазинов, кафе, улицы Центральная, Корниенко, Октябрьская, Набережная, Гагарина, К. Альмагамбетова, Футбольная, Мира, Юбилейная, Ахметова, Верхняя, Советская, Механизаторов, Майская, а также селитебная зона станции Нуринская по улицам Привокзальная, Пристанционная, Пионерская, Шахтинская, Озерная, Весовая, Элеваторная, Первомайская, Механизаторов, Крайняя, 1-й тупик, Средняя, Центральный проезд, расположенные в 066, 115 и 116 учетных кварталах.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в границах поселка свободная от застройки – земли сельскохозяйственного использования.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Кушокы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Производственные, промышленные, транспортные, коммуникационные районы, земли промышленного назначания, центральная часть поселка где сосредоточены основные административные здания объекты соцкультбыта, сеть магазинов, кафе. Жилой фонд представлен 2-х и 5-ти этажными домами. Частично вошли улицы: Разрезовская, Искакова Искандера, Абая.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 частный сектор, прилегающий к центру поселка.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 оставшаяся часть селитебной застройки - остальная жилая застройка, состоящая из частного сектора.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 территория в границах поселка свободная от застройки- земли сельскохозяйственного использования, частный сектор села Майозек.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