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3e05" w14:textId="a3a3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2023 жылғы 21 желтоқсандағы "Шет ауданының ауылдық округтерінің және кенттерінің 2024-2026 жылдарға арналған бюджеттерін бекіту туралы" № 7/80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2024 жылғы 10 мамырдағы № 13/125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мәслихаты ШЕШІМ ҚАБЫЛДАНДЫ: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ауданының ауылдық округтерінің және кенттерінің 2024-2026 жылдарға арналған бюджеттерін бекіту туралы" 2023 жылғы 21 желтоқсандағы №7/80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567561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541422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582112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14551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2024 - 2026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966813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47140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918353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971604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4791 мың теңге.";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2024 - 2026 жылдарға арналған С.Сейфуллин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544833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9627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535206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549302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4469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2024 - 2026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45275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41403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1070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2492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67403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22128 мың теңге.";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2024 - 2026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171954 мың теңге, оның ішінде: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6128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165706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184686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12732 мың теңге.";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2024 - 2026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83309 мың теңге, оның ішінде: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19090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64219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83309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2024 - 2026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142455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141742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145110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2655 мың теңге.";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2024 - 2026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47915 мың теңге, оның ішінде: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2906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45009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50269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2354 мың теңге.";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2024 - 2026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156568 мың теңге, оның ішінде: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1267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155301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157925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1357 мың теңге.";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2024 - 2026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172994 мың теңге, оның ішінде: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2459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170535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173943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949 мың теңге.";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2024 - 2026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268442 мың теңге, оның ішінде: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5993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262449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270255 мың теңге;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1813 мың теңге.";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2024 - 2026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92785 мың теңге, оның ішінде: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3298 мың теңге;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89487 мың теңге;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94993 мың теңге;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2208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2024 - 2026 жылдарға арналған Ақой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39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27369 мың теңге, оның ішінде: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 мың теңге;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26114 мың теңге;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29000 мың теңге;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1631 мың теңге.";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2024 - 2026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42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52221 мың теңге, оның ішінде: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828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51393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52460 мың теңге;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239 мың теңге.";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2024 - 2026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131727 мың теңге, оның ішінде: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4969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126758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134044 мың теңге;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2317 мың теңге.";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2024 - 2026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48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345822 мың теңге, оның ішінде: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2364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343458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348526 мың теңге;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2704 мың теңге.";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2024 - 2026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46606 мың теңге, оның ішінде: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2585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44021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49625 мың теңге;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3019 мың теңге.";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2024 - 2026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51643 мың теңге, оның ішінде: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2958 мың теңге;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48685 мың теңге;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54488 мың теңге;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2845 мың теңге.";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2024 - 2026 жылдарға арналған Киікті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115844 мың теңге, оның ішінде: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2386 мың теңге;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113458 мың теңге;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121780 мың теңге;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5936 мың теңге.";</w:t>
      </w:r>
    </w:p>
    <w:bookmarkEnd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2024 - 2026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126539 мың теңге, оның ішінде: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2738 мың теңге;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123801 мың теңге;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127790 мың теңге;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1251 мың теңге.";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2024 - 2026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31100 мың теңге, оның ішінде: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7238 мың теңге;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23862 мың теңге;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33400 мың теңге;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2300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2024 - 2026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106119 мың теңге, оның ішінде: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2138 мың теңге;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мың теңге;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103956 мың теңге;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106234 мың теңге;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 мың теңге.";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2024 - 2026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77840 мың теңге, оның ішінде: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–1829 мың теңге;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76011 мың теңге;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77840 мың теңге;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2024 - 2026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2026 жылға келесі көлемдерде бекітілсін: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46324 мың теңге, оның ішінде: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2568 мың теңге;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43756 мың теңге;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48144 мың теңге;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90"/>
    <w:bookmarkStart w:name="z41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1"/>
    <w:bookmarkStart w:name="z42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1820 мың теңге".</w:t>
      </w:r>
    </w:p>
    <w:bookmarkEnd w:id="392"/>
    <w:bookmarkStart w:name="z42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93"/>
    <w:bookmarkStart w:name="z42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2024 жылғы 1 қаңтардан бастап қолданысқа енгізіледі.</w:t>
      </w:r>
    </w:p>
    <w:bookmarkEnd w:id="3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1 қосымша</w:t>
            </w:r>
          </w:p>
        </w:tc>
      </w:tr>
    </w:tbl>
    <w:bookmarkStart w:name="z426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Ақсу-Аюлы ауылдық округінің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4 қосымша</w:t>
            </w:r>
          </w:p>
        </w:tc>
      </w:tr>
    </w:tbl>
    <w:bookmarkStart w:name="z42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жылдарға арналған Ақадыр кентінің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7 қосымша</w:t>
            </w:r>
          </w:p>
        </w:tc>
      </w:tr>
    </w:tbl>
    <w:bookmarkStart w:name="z43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С.Сейфуллин кентінің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10 қосымша</w:t>
            </w:r>
          </w:p>
        </w:tc>
      </w:tr>
    </w:tbl>
    <w:bookmarkStart w:name="z43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жылдарға арналған Ақжал кентінің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13 қосымша</w:t>
            </w:r>
          </w:p>
        </w:tc>
      </w:tr>
    </w:tbl>
    <w:bookmarkStart w:name="z438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Мойынты кентінің бюджеті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16 қосымша</w:t>
            </w:r>
          </w:p>
        </w:tc>
      </w:tr>
    </w:tbl>
    <w:bookmarkStart w:name="z441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Ақшатау кентінің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19 қосымша</w:t>
            </w:r>
          </w:p>
        </w:tc>
      </w:tr>
    </w:tbl>
    <w:bookmarkStart w:name="z44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Дария кентінің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22 қосымша</w:t>
            </w:r>
          </w:p>
        </w:tc>
      </w:tr>
    </w:tbl>
    <w:bookmarkStart w:name="z44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Ақшоқы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25 қосымша</w:t>
            </w:r>
          </w:p>
        </w:tc>
      </w:tr>
    </w:tbl>
    <w:bookmarkStart w:name="z45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Төменгі Қайрақты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28 қосымша</w:t>
            </w:r>
          </w:p>
        </w:tc>
      </w:tr>
    </w:tbl>
    <w:bookmarkStart w:name="z45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31 қосымша</w:t>
            </w:r>
          </w:p>
        </w:tc>
      </w:tr>
    </w:tbl>
    <w:bookmarkStart w:name="z45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Өспен ауылдық округінің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34 қосымша</w:t>
            </w:r>
          </w:p>
        </w:tc>
      </w:tr>
    </w:tbl>
    <w:bookmarkStart w:name="z45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Шет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37 қосымша</w:t>
            </w:r>
          </w:p>
        </w:tc>
      </w:tr>
    </w:tbl>
    <w:bookmarkStart w:name="z46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Ақой ауылдық окургінің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40 қосымша</w:t>
            </w:r>
          </w:p>
        </w:tc>
      </w:tr>
    </w:tbl>
    <w:bookmarkStart w:name="z46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Батық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43 қосымша</w:t>
            </w:r>
          </w:p>
        </w:tc>
      </w:tr>
    </w:tbl>
    <w:bookmarkStart w:name="z46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Босаға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І.Кірістер: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46 қосымша</w:t>
            </w:r>
          </w:p>
        </w:tc>
      </w:tr>
    </w:tbl>
    <w:bookmarkStart w:name="z47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Бұрма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І.Кірістер: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49 қосымша</w:t>
            </w:r>
          </w:p>
        </w:tc>
      </w:tr>
    </w:tbl>
    <w:bookmarkStart w:name="z47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Кәрім Мыңбаев атындағы ауылдық округінің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52 қосымша</w:t>
            </w:r>
          </w:p>
        </w:tc>
      </w:tr>
    </w:tbl>
    <w:bookmarkStart w:name="z47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Кеншоқы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55 қосымша</w:t>
            </w:r>
          </w:p>
        </w:tc>
      </w:tr>
    </w:tbl>
    <w:bookmarkStart w:name="z48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Киікті ауылдық округінің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58 қосымша</w:t>
            </w:r>
          </w:p>
        </w:tc>
      </w:tr>
    </w:tbl>
    <w:bookmarkStart w:name="z48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Көктіңкөлі ауылдық округінің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61 қосымша</w:t>
            </w:r>
          </w:p>
        </w:tc>
      </w:tr>
    </w:tbl>
    <w:bookmarkStart w:name="z48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Красная поляна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64 қосымша</w:t>
            </w:r>
          </w:p>
        </w:tc>
      </w:tr>
    </w:tbl>
    <w:bookmarkStart w:name="z48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Нұраталды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67 қосымша</w:t>
            </w:r>
          </w:p>
        </w:tc>
      </w:tr>
    </w:tbl>
    <w:bookmarkStart w:name="z49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Ортау ауылдық округінің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№13/125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№7/80 шешіміне 70 қосымша</w:t>
            </w:r>
          </w:p>
        </w:tc>
      </w:tr>
    </w:tbl>
    <w:bookmarkStart w:name="z49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Тағылы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