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1ff3" w14:textId="04e1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Шетского районного маслихата от 21 декабря 2023 года № 7/80 "Об утверждении бюджетов на 2024-2026 годы сельских округов и поселков Шетского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10 мая 2024 года № 13/125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"Об утверждении бюджетов на 2024-2026 годы сельских округов и поселков Шетского района" от 21 декабря 2023 года №7/80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Аксу-Аюлинского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567561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541422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582112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14551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Агадырь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966813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47140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800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520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918353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971604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4791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С.Сейфуллина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544833 тысяч тенге, в том числе: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9627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535206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549302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4469 тысяч тенге.";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Акжал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45275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41403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1070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2492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67403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22128 тысяч тенге.";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Мойынты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171954 тысяч тенге, в том числе: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6128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120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165706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184686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12732 тысяч тенге.";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поселка Акшатау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83309 тысяч тенге, в том числе: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19090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64219 тысяч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83309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Дария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142455 тысяч тенге, в том числе: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713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141742 тысяч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145110 тысяч тенге;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2655 тысяч тенге.";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Акшокинского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47915 тысяч тенге, в том числе: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2906 тысяч тенге;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45009 тысяч тенге;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50269 тысяч тенге;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2354 тысяч тенге.";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Нижние Кайрактинского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156568 тысяч тенге, в том числе: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1267 тысяч тенге;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155301 тысяч тенге;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157925 тысяч тенге;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1357 тысяч тенге.";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Талдинского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172994 тысяч тенге, в том числе: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2459 тысяч тенге;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170535 тысяч тенге;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173943 тысяч тенге;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949 тысяч тенге.";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Успенского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268442 тысяч тенге, в том числе: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5993 тысяч тенге;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262449 тысяч тенге;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270255 тысяч тенге;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1813 тысяч тенге.";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Шетского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92785 тысяч тенге, в том числе: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3298 тысяч тенге;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89487 тысяч тенге;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94993 тысяч тенге;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2208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Акойского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27369 тысяч тенге, в том числе: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1255 тысяч тенге;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26114 тысяч тенге;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29000 тысяч тенге;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1631 тысяч тенге.";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Батыкского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52221 тысяч тенге, в том числе: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828 тысяч тенге;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51393 тысяч тенге;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52460 тысяч тенге;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 тысяч тенге.";</w:t>
      </w:r>
    </w:p>
    <w:bookmarkEnd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Босагинского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131727 тысяч тенге, в том числе: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4969 тысяч тенге;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126758 тысяч тенге;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134044 тысяч тенге;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6"/>
    <w:bookmarkStart w:name="z26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2317 тысяч тенге.";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Бурминского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345822 тысяч тенге, в том числе: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2364 тысяч тенге;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343458 тысяч тенге;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348526 тысяч тенге;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2"/>
    <w:bookmarkStart w:name="z28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2704 тысяч тенге.";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сельского округа имени Карима Мынбаева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264"/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46606 тысяч тенге, в том числе: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2585 тысяч тенге;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44021 тысяч тенге;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49625 тысяч тенге;</w:t>
      </w:r>
    </w:p>
    <w:bookmarkEnd w:id="268"/>
    <w:bookmarkStart w:name="z29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9"/>
    <w:bookmarkStart w:name="z2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0"/>
    <w:bookmarkStart w:name="z29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1"/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72"/>
    <w:bookmarkStart w:name="z2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3"/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75"/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7"/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8"/>
    <w:bookmarkStart w:name="z30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3019 тысяч тенге.";</w:t>
      </w:r>
    </w:p>
    <w:bookmarkEnd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Кеншокинского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280"/>
    <w:bookmarkStart w:name="z30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51643 тысяч тенге, в том числе:</w:t>
      </w:r>
    </w:p>
    <w:bookmarkEnd w:id="281"/>
    <w:bookmarkStart w:name="z30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2958 тысяч тенге;</w:t>
      </w:r>
    </w:p>
    <w:bookmarkEnd w:id="282"/>
    <w:bookmarkStart w:name="z30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48685 тысяч тенге;</w:t>
      </w:r>
    </w:p>
    <w:bookmarkEnd w:id="283"/>
    <w:bookmarkStart w:name="z30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54488 тысяч тенге;</w:t>
      </w:r>
    </w:p>
    <w:bookmarkEnd w:id="284"/>
    <w:bookmarkStart w:name="z30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85"/>
    <w:bookmarkStart w:name="z30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6"/>
    <w:bookmarkStart w:name="z30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7"/>
    <w:bookmarkStart w:name="z31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88"/>
    <w:bookmarkStart w:name="z31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9"/>
    <w:bookmarkStart w:name="z31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0"/>
    <w:bookmarkStart w:name="z31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91"/>
    <w:bookmarkStart w:name="z31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92"/>
    <w:bookmarkStart w:name="z31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93"/>
    <w:bookmarkStart w:name="z31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94"/>
    <w:bookmarkStart w:name="z31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2845 тысяч тенге.";</w:t>
      </w:r>
    </w:p>
    <w:bookmarkEnd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Кииктинского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296"/>
    <w:bookmarkStart w:name="z32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115844 тысяч тенге, в том числе:</w:t>
      </w:r>
    </w:p>
    <w:bookmarkEnd w:id="297"/>
    <w:bookmarkStart w:name="z32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2386 тысяч тенге;</w:t>
      </w:r>
    </w:p>
    <w:bookmarkEnd w:id="298"/>
    <w:bookmarkStart w:name="z32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113458 тысяч тенге;</w:t>
      </w:r>
    </w:p>
    <w:bookmarkEnd w:id="299"/>
    <w:bookmarkStart w:name="z32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121780 тысяч тенге;</w:t>
      </w:r>
    </w:p>
    <w:bookmarkEnd w:id="300"/>
    <w:bookmarkStart w:name="z32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01"/>
    <w:bookmarkStart w:name="z32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02"/>
    <w:bookmarkStart w:name="z32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3"/>
    <w:bookmarkStart w:name="z32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4"/>
    <w:bookmarkStart w:name="z32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5"/>
    <w:bookmarkStart w:name="z32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6"/>
    <w:bookmarkStart w:name="z3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07"/>
    <w:bookmarkStart w:name="z3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08"/>
    <w:bookmarkStart w:name="z33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9"/>
    <w:bookmarkStart w:name="z3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10"/>
    <w:bookmarkStart w:name="z33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5936 тысяч тенге.";</w:t>
      </w:r>
    </w:p>
    <w:bookmarkEnd w:id="3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Коктенкольского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312"/>
    <w:bookmarkStart w:name="z33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126539 тысяч тенге, в том числе:</w:t>
      </w:r>
    </w:p>
    <w:bookmarkEnd w:id="313"/>
    <w:bookmarkStart w:name="z33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2738 тысяч тенге;</w:t>
      </w:r>
    </w:p>
    <w:bookmarkEnd w:id="314"/>
    <w:bookmarkStart w:name="z33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123801 тысяч тенге;</w:t>
      </w:r>
    </w:p>
    <w:bookmarkEnd w:id="315"/>
    <w:bookmarkStart w:name="z34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127790 тысяч тенге;</w:t>
      </w:r>
    </w:p>
    <w:bookmarkEnd w:id="316"/>
    <w:bookmarkStart w:name="z34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17"/>
    <w:bookmarkStart w:name="z34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8"/>
    <w:bookmarkStart w:name="z34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9"/>
    <w:bookmarkStart w:name="z34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20"/>
    <w:bookmarkStart w:name="z34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1"/>
    <w:bookmarkStart w:name="z34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2"/>
    <w:bookmarkStart w:name="z34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23"/>
    <w:bookmarkStart w:name="z34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24"/>
    <w:bookmarkStart w:name="z34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5"/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6"/>
    <w:bookmarkStart w:name="z35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1251 тысяч тенге.";</w:t>
      </w:r>
    </w:p>
    <w:bookmarkEnd w:id="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сельского округа Красная Поляна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328"/>
    <w:bookmarkStart w:name="z3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31100 тысяч тенге, в том числе:</w:t>
      </w:r>
    </w:p>
    <w:bookmarkEnd w:id="329"/>
    <w:bookmarkStart w:name="z3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7238 тысяч тенге;</w:t>
      </w:r>
    </w:p>
    <w:bookmarkEnd w:id="330"/>
    <w:bookmarkStart w:name="z35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23862 тысяч тенге;</w:t>
      </w:r>
    </w:p>
    <w:bookmarkEnd w:id="331"/>
    <w:bookmarkStart w:name="z3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33400 тысяч тенге;</w:t>
      </w:r>
    </w:p>
    <w:bookmarkEnd w:id="332"/>
    <w:bookmarkStart w:name="z35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33"/>
    <w:bookmarkStart w:name="z35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6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5"/>
    <w:bookmarkStart w:name="z36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36"/>
    <w:bookmarkStart w:name="z3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6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8"/>
    <w:bookmarkStart w:name="z3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39"/>
    <w:bookmarkStart w:name="z3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40"/>
    <w:bookmarkStart w:name="z3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1"/>
    <w:bookmarkStart w:name="z36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2"/>
    <w:bookmarkStart w:name="z36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2300 тысяч тенге.";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Нураталдинского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344"/>
    <w:bookmarkStart w:name="z37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106119 тысяч тенге, в том числе:</w:t>
      </w:r>
    </w:p>
    <w:bookmarkEnd w:id="345"/>
    <w:bookmarkStart w:name="z37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2138 тысяч тенге;</w:t>
      </w:r>
    </w:p>
    <w:bookmarkEnd w:id="346"/>
    <w:bookmarkStart w:name="z37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 тысяч тенге;</w:t>
      </w:r>
    </w:p>
    <w:bookmarkEnd w:id="347"/>
    <w:bookmarkStart w:name="z37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103956 тысяч тенге;</w:t>
      </w:r>
    </w:p>
    <w:bookmarkEnd w:id="348"/>
    <w:bookmarkStart w:name="z37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106234 тысяч тенге;</w:t>
      </w:r>
    </w:p>
    <w:bookmarkEnd w:id="349"/>
    <w:bookmarkStart w:name="z37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50"/>
    <w:bookmarkStart w:name="z37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51"/>
    <w:bookmarkStart w:name="z37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2"/>
    <w:bookmarkStart w:name="z37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53"/>
    <w:bookmarkStart w:name="z38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4"/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56"/>
    <w:bookmarkStart w:name="z38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57"/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8"/>
    <w:bookmarkStart w:name="z38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9"/>
    <w:bookmarkStart w:name="z38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 тысяч тенге.";</w:t>
      </w:r>
    </w:p>
    <w:bookmarkEnd w:id="3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Ортауского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361"/>
    <w:bookmarkStart w:name="z38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77840 тысяч тенге, в том числе:</w:t>
      </w:r>
    </w:p>
    <w:bookmarkEnd w:id="362"/>
    <w:bookmarkStart w:name="z39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–1829 тысяч тенге;</w:t>
      </w:r>
    </w:p>
    <w:bookmarkEnd w:id="363"/>
    <w:bookmarkStart w:name="z39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76011 тысяч тенге;</w:t>
      </w:r>
    </w:p>
    <w:bookmarkEnd w:id="364"/>
    <w:bookmarkStart w:name="z39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77840 тысяч тенге;</w:t>
      </w:r>
    </w:p>
    <w:bookmarkEnd w:id="365"/>
    <w:bookmarkStart w:name="z39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66"/>
    <w:bookmarkStart w:name="z39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67"/>
    <w:bookmarkStart w:name="z39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68"/>
    <w:bookmarkStart w:name="z39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69"/>
    <w:bookmarkStart w:name="z39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0"/>
    <w:bookmarkStart w:name="z39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1"/>
    <w:bookmarkStart w:name="z39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72"/>
    <w:bookmarkStart w:name="z40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73"/>
    <w:bookmarkStart w:name="z40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4"/>
    <w:bookmarkStart w:name="z40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5"/>
    <w:bookmarkStart w:name="z40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Таглинского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377"/>
    <w:bookmarkStart w:name="z40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46324 тысяч тенге, в том числе:</w:t>
      </w:r>
    </w:p>
    <w:bookmarkEnd w:id="378"/>
    <w:bookmarkStart w:name="z40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2568 тысяч тенге;</w:t>
      </w:r>
    </w:p>
    <w:bookmarkEnd w:id="379"/>
    <w:bookmarkStart w:name="z40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43756 тысяч тенге;</w:t>
      </w:r>
    </w:p>
    <w:bookmarkEnd w:id="380"/>
    <w:bookmarkStart w:name="z40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48144 тысяч тенге;</w:t>
      </w:r>
    </w:p>
    <w:bookmarkEnd w:id="381"/>
    <w:bookmarkStart w:name="z41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82"/>
    <w:bookmarkStart w:name="z41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83"/>
    <w:bookmarkStart w:name="z41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84"/>
    <w:bookmarkStart w:name="z41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85"/>
    <w:bookmarkStart w:name="z41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86"/>
    <w:bookmarkStart w:name="z41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7"/>
    <w:bookmarkStart w:name="z41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88"/>
    <w:bookmarkStart w:name="z41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89"/>
    <w:bookmarkStart w:name="z41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90"/>
    <w:bookmarkStart w:name="z41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1"/>
    <w:bookmarkStart w:name="z42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1820 тысяч тенге.";</w:t>
      </w:r>
    </w:p>
    <w:bookmarkEnd w:id="3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решения вводится в действие с 1 января 2024 года.</w:t>
      </w:r>
    </w:p>
    <w:bookmarkEnd w:id="3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№7/80</w:t>
            </w:r>
          </w:p>
        </w:tc>
      </w:tr>
    </w:tbl>
    <w:bookmarkStart w:name="z426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2024 год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№7/80</w:t>
            </w:r>
          </w:p>
        </w:tc>
      </w:tr>
    </w:tbl>
    <w:bookmarkStart w:name="z429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2024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21декабря 2023 года №7/80</w:t>
            </w:r>
          </w:p>
        </w:tc>
      </w:tr>
    </w:tbl>
    <w:bookmarkStart w:name="z432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имени С.Сейфуллина на 2024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21декабря 2023 года № 7 /80</w:t>
            </w:r>
          </w:p>
        </w:tc>
      </w:tr>
    </w:tbl>
    <w:bookmarkStart w:name="z435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2024 год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№7/80</w:t>
            </w:r>
          </w:p>
        </w:tc>
      </w:tr>
    </w:tbl>
    <w:bookmarkStart w:name="z438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2024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№7/80</w:t>
            </w:r>
          </w:p>
        </w:tc>
      </w:tr>
    </w:tbl>
    <w:bookmarkStart w:name="z441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2024 год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7/80</w:t>
            </w:r>
          </w:p>
        </w:tc>
      </w:tr>
    </w:tbl>
    <w:bookmarkStart w:name="z444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2024 год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21декабря 2023 года №7/80</w:t>
            </w:r>
          </w:p>
        </w:tc>
      </w:tr>
    </w:tbl>
    <w:bookmarkStart w:name="z447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на 2024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7/80</w:t>
            </w:r>
          </w:p>
        </w:tc>
      </w:tr>
    </w:tbl>
    <w:bookmarkStart w:name="z450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Нижние Кайрактинского сельского округа на 2024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№7 /80</w:t>
            </w:r>
          </w:p>
        </w:tc>
      </w:tr>
    </w:tbl>
    <w:bookmarkStart w:name="z453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Талдинского сельского округа на 2024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№7 /80</w:t>
            </w:r>
          </w:p>
        </w:tc>
      </w:tr>
    </w:tbl>
    <w:bookmarkStart w:name="z456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2024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№7/80</w:t>
            </w:r>
          </w:p>
        </w:tc>
      </w:tr>
    </w:tbl>
    <w:bookmarkStart w:name="z459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Шетского сельского округа на 2024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№7/80</w:t>
            </w:r>
          </w:p>
        </w:tc>
      </w:tr>
    </w:tbl>
    <w:bookmarkStart w:name="z462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Акойского сельского округа на 2024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№7/80</w:t>
            </w:r>
          </w:p>
        </w:tc>
      </w:tr>
    </w:tbl>
    <w:bookmarkStart w:name="z465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Батыкского сельского округа на 2024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№7/80</w:t>
            </w:r>
          </w:p>
        </w:tc>
      </w:tr>
    </w:tbl>
    <w:bookmarkStart w:name="z468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Босагинского сельского округа на 2024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7 /80</w:t>
            </w:r>
          </w:p>
        </w:tc>
      </w:tr>
    </w:tbl>
    <w:bookmarkStart w:name="z471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Бурминского сельского округа на 2024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7 /80</w:t>
            </w:r>
          </w:p>
        </w:tc>
      </w:tr>
    </w:tbl>
    <w:bookmarkStart w:name="z474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Карима Мынбаева на 2024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7 /80</w:t>
            </w:r>
          </w:p>
        </w:tc>
      </w:tr>
    </w:tbl>
    <w:bookmarkStart w:name="z477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Кеншокинского сельского округа на 2024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7 /80</w:t>
            </w:r>
          </w:p>
        </w:tc>
      </w:tr>
    </w:tbl>
    <w:bookmarkStart w:name="z480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Кииктинского сельского округа на 2024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7 /80</w:t>
            </w:r>
          </w:p>
        </w:tc>
      </w:tr>
    </w:tbl>
    <w:bookmarkStart w:name="z483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Коктенкольского сельского округа на 2024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7 /80</w:t>
            </w:r>
          </w:p>
        </w:tc>
      </w:tr>
    </w:tbl>
    <w:bookmarkStart w:name="z486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Красная Поляна на 2024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7 /80</w:t>
            </w:r>
          </w:p>
        </w:tc>
      </w:tr>
    </w:tbl>
    <w:bookmarkStart w:name="z489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Нураталдинского сельского округа на 2024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7 /80</w:t>
            </w:r>
          </w:p>
        </w:tc>
      </w:tr>
    </w:tbl>
    <w:bookmarkStart w:name="z492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Ортауского сельского округа на 2024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7 /80</w:t>
            </w:r>
          </w:p>
        </w:tc>
      </w:tr>
    </w:tbl>
    <w:bookmarkStart w:name="z495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Таглинского сельского округа на 2024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