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b6a35" w14:textId="5ab6a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экологии, геологии и природных ресурсов Республики Казахстан от 30 декабря 2020 года № 344 "Об утверждении Правил осуществления любительского (спортивного) рыболовства, мелиоративного лова, научно-исследовательского лова, лова в воспроизводственных целях на водных объектах, входящих в состав особо охраняемых природных территорий со статусом юридического лица"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 и природных ресурсов Республики Казахстан от 13 мая 2024 года № 99. Зарегистрирован в Министерстве юстиции Республики Казахстан 16 мая 2024 года № 34377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экологии, геологии и природных ресурсов Республики Казахстан от 30 декабря 2020 года № 344 "Об утверждении Правил осуществления любительского (спортивного) рыболовства, мелиоративного лова, научно-исследовательского лова, лова в воспроизводственных целях на водных объектах, входящих в состав особо охраняемых природных территорий со статусом юридического лица" (зарегистрирован в Реестре государственной регистрации нормативных правовых актов за № 22020) следующие изменения: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любительского (спортивного) рыболовства, мелиоративного лова, научно-исследовательского лова, лова в воспроизводственных целях на водных объектах, входящих в состав особо охраняемых природных территорий со статусом юридического лица",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Выдача путевки осуществляется посредством сервисных программных продуктов, обеспечивающих электронную покупку и формирование путевки (далее – сервис).";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Путевка выдается посредством сервиса в форме электронного документа.";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экологии и природных ресурсов Республики Казахстан в установленном законодательством порядке обеспечить: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 и природных ресурсов Республики Казахстан.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 и природных ресурсов Республики Казахстан.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экологии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природных ресурсов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Нысанбаев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экологии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2024 года № 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рыболовства на 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любительского (спортивного)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рыболовства, мелиоративного 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научно-исследовательского 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лова в воспроизводственных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водных объектах, входящих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состав особо охраняемых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статусом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</w:t>
            </w:r>
          </w:p>
        </w:tc>
      </w:tr>
    </w:tbl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Путевка на осуществление любительского (спортивного) рыболовства, мелиоративного лова, научно-исследовательского лова, лова в воспроизводственных целях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учреждения)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лесного хозяйства и животного мира Министерства экологии и природных ресурсов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КОРЕШОК № 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"___________________"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 выдана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 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(Ф.И.О., (при его наличии)/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Разовая/сезонная 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путевки ________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_____ (килограмм)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рыбы 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водоема и участка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(вид, марка, государственный номерной знак)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действия: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"__" ________ 20__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"__" _______20__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выдачи: "__" __________ 20 __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Путевку получил с Правилами ознакомлен 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рыболова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Путевку выдал 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учреждения)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лесного хозяйства и животного мира Министерства экологии и природных ресурсов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ПУТЕВКА № 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"______________________________________"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 выдана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 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(Ф.И.О., (при его наличии)/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Разовая/сезонная 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путевки _______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______(килограмм)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рыбы 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водоема и участка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(вид, марка, государственный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номерной знак)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действия: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"__" ____________ 20__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"__" ___________ 20__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 "__" ________ 20 __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Досмотр транспорта при въезде на территорию произвел государственный инспектор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объема вылова рыбы при выезде (выходе) с территории произвел государственный инспектор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Оборотная сторона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вылове рыбы</w:t>
            </w:r>
          </w:p>
          <w:p>
            <w:pPr>
              <w:spacing w:after="20"/>
              <w:ind w:left="20"/>
              <w:jc w:val="both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4100"/>
              <w:gridCol w:w="4100"/>
              <w:gridCol w:w="4100"/>
            </w:tblGrid>
            <w:tr>
              <w:trPr>
                <w:trHeight w:val="30" w:hRule="atLeast"/>
              </w:trPr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Дата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Вид рыбы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Количество (килограмм)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100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ИТОГО: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инспектор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