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481e9" w14:textId="cb48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 әкімдігінің 2017 жылғы 18 сәуірдегі № 94 "Түркістан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2024 жылғы 28 мамырдағы № 91 қаулысы. Түркістан облысының Әдiлет департаментiнде 2024 жылғы 29 мамырда № 6533-13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"Түркістан облысының табиғи ресурстар және табиғат пайдалануды реттеу басқармасының "Сырдария-Түркістан мемлекеттік өңірлік табиғи паркі" коммуналдық мемлекеттік мекемесі көрсететін қызметтер үшін тарифтер мөлшерін бекіту туралы" Оңтүстік Қазақстан облысы әкімдігінің 2017 жылғы 18 сәуірдегі № 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актілерде мемлекеттік тіркеу тізілімінде № 4103 болып тiркелген) келесі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8, 9 – қатарлармен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Құбырлар, электр қуатын беру және байланыс желiлерiн, жолдарды салу және орналастыру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шаршы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мотельдер, туристiк базалар, қоғамдық тамақтандыру, сауда және ерекше қорғалатын табиғи аумақтың басқаруындағы басқа да мәдени-тұрмыстық мақсаттағы объектiлер немесе оларды орналастыратын орындар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Түркістан облысы әкiмiнiң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