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1876" w14:textId="2bb1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Южно-Казахстанской области от 18 апреля 2017 года № 94 "Об утверждении размеров тарифов за услуги, предоставляемые коммунальным государственным учреждением "Сырдарья-Туркестанский государственный региональный природный парк" управления природных ресурсов и регулирования природопользования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28 мая 2024 года № 91. Зарегистрировано в Департаменте юстиции Туркестанской области 29 мая 2024 года № 6533-13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апреля 2017 года № 94 "Об утверждении размеров тарифов за услуги, предоставляемые коммунальным государственным учреждением "Сырдарья-Туркестанский государственный региональный природный парк" управления природных ресурсов и регулирования природопользования Туркестанской области" (зарегистрировано в Реестре государственной регистрации нормативных правовых актов за № 4103)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8, 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и размещению трубопроводов, линий электропередачи и связи,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гостиниц, мотелей, туристских баз, объектов общественного питания, торговли и другого культурно-бытового назначения, находящихся в управлении особо охраняемой природный территорий, или мест для их размещения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Туркестанской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