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103be" w14:textId="d4103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6 апреля 2024 года "О внесении изменений и дополнений в некоторые законодательные акты Республики Казахстан по вопросам ведения бизнеса"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мая 2024 года № 68-р.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правовых актов, принятие которых обусловлено Законом Республики Казахстан от 6 апреля 2024 года "О внесении изменений и дополнений в некоторые законодательные акты Республики Казахстан по вопросам ведения бизнеса"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Президента Республики Казахстан и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акты согласно перечню;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ежемесячно, не позднее 30 числа, размещать на общедоступном государственном объекте информатизации информацию о разработке и принятии правовых актов согласно перечню.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юстиции Республики Казахстан анализировать, обобщать и ежемесячно, не позднее 5 числа, размещать на общедоступном государственном объекте информатизации сводную информацию по реализации указанного Закона.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О. Бектенов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   " 2024 года №  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правовых актов, принятие которых обусловлено Законом Республики Казахстан от 6 апреля 2024 года "О внесении изменений и дополнений в некоторые законодательные акты Республики Казахстан по вопросам ведения бизнеса" 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правового 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правовых актов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дополнений в Указ Президента Республики Казахстан от 22 июля 2019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"О некоторых вопросах Агентства Республики Казахстан по делам государственной службы и Агентства Республики Казахстан по противодействию коррупции (Антикоррупционной службы)"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Муксимов С.С.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Указ Президента Республики Казахстан от 5 октября 2020 года № 427 "О некоторых вопросах Агентства по стратегическому планированию и реформам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Утенов А.Х.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Указ Президента Республики Казахстан от 5 октября 2020 года № 428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некоторых вопросах Агентства по защите и развитию конкуренции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Правил, форм, размеров поддержки и других условий, необходимых для оказания государственной финансовой и имущественной поддержки субъектам частного предпринимательства, предоставляемой в различных отраслях экономики, которые относятся к компетенциям нескольких отраслевых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Правил, форм поддержки и других условий, необходимых для оказания государственной нефинансовой поддержки субъектам частного предпринимательства, предоставляемой в различных отраслях экономики, которые относятся к компетенциям нескольких отраслевых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органа, уполномоченного на выдачу разрешений второй категории, и государственных органов, которые осуществляют согласование выдачи разрешений второй категории, на осуществление деятельности по сбору (заготовке), хранению, переработке и реализации лома и отходов цветных и черных металлов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Сапарбеков О.С.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постановление Правительства Республики Казахстан от 31 мая 2001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743 "Об утверждении Правил передачи сведений, составляющих государственные секреты, в связи с выполнением совместных и других работ"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Косжанов Б.Ж.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внесений изменений и дополнения в постановление Правительства Республики Казахстан от 26 июля 2002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Темирбеков Д.О.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постановление Правительства Республики Казахстан от 6 апреля 2005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 "Некоторые вопросы Министерства сельского хозяйства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иостановление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постановление Правительства Республики Казахстан от 31 мая 2006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484 дсп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 проведения специальной экспертизы организаций и аттестации их руководителей для получения разрешений на проведение работ, связанных с использованием сведений, составляющих государственные секреты, созданием средств защиты государственных секретов, а также с проведением мероприятий и (или) оказанием услуг по защите государственных секретов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Косжанов Б.Ж.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постановление Правительства Республики Казахстан от 19 сентября 2014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994 "Вопросы Министерства энергетики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Жамауов А.Ж.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постановление Правительства Республики Казахстан от 24 сентября 2014 года № 1011 "Вопросы Министерства национальной экономики Республики Казахстан"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постановление Правительства Республики Казахстан от 14 января 2016 года № 13 "О некоторых вопросах реализации государственной поддержки инвестиций"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Нурбаева Н.Н.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постановление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Есмагамбетова А.С.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постановление Правительства Республики Казахстан от 18 февраля 2017 года № 81 "Некоторые вопросы Министерства труда и социальной защиты населения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постановление Правительства Республики Казахстан от 29 ноября 2017 года № 790 "Об утверждении Системы государственного планирования в Республике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Кудайбергенов Б.А.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постановление Правительства Республики Казахстан от 28 июня 2018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392 "Об утверждении формы и Правил заполнения и выдачи документа об условиях переработки товаров на/вне таможенной территории Евразийского экономического союза и переработки товаров для внутреннего потребления, внесения в него изменений (дополнений), отзыва (аннулирования) и (или) возобновления его действия, а также продления срока переработки товаров и признания отходов, образовавшихся в результате операций по переработке на таможенной территории Евразийского экономического союза и переработке для внутреннего потребления, непригодными для дальнейшего коммерческого использования"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Биржанов Е.Е.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постановление Правительства Республики Казахстан от 5 июля 2019 года № 479 "Вопросы Министерства экологии и природных ресурсов Республики Казахстан"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Шарбиев Н.К.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постановление Правительства Республики Казахстан от 10 июля 2019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497 "О мерах по реализации Указов Президента Республики Казахстан от 17 июня 2019 года № 17 и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 2019 года № 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мерах по дальнейшему совершенствованию системы государственного управления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Бижанова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постановление Правительства Республики Казахстан от 12 июля 2019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501 "О мерах по реализации Указа Президента Республики Казахстан от 17 июня 2019 года № 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мерах по дальнейшему совершенствованию системы государственного управления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постановление Правительства Республики Казахстан от 23 октября 2020 года № 701 "Вопросы Министерства по чрезвычайным ситуациям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 Б.М.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постановление Правительства Республики Казахстан от 28 октября 2021 года № 776 дсп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Инструкции по защите государственных секретов Республики Казахстан и признании утратившими силу некоторых решений Правительства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Косжанов Б.Ж.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дополнения в постановление Правительства Республики Казахстан от 19 августа 2022 года № 580 "О некоторых вопросах Министерства науки и высшего образования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Ахмед-Заки Д.Ж.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постановление Правительства Республики Казахстан от 15 декабря 2022 года № 1016 "Об определении сфер регулирования предпринимательской деятельности, в которых регуляторные акты подлежат включению в реестр обязательных требований в сфере предпринимательства"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постановление Правительства Республики Казахстан от 4 октября 2023 года № 862 "Некоторые вопросы Министерства транспорта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Республики Казахстан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Калиакпаров М.К.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дополнений в постановление Правительства Республики Казахстан от 4 октября 2023 года № 864 "Некоторые вопросы Министерства промышленности и строительства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Сапарбеков О.С.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 признании утратившими силу некоторых решений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Есмагамбетова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выдачи заключения, в котором указываются способ и место уничтожения, выдаваемого уполномоченными органами, в компетенцию которых входит вопрос о возможности захоронения, обезвреживания, утилизации или уничтожения товаров иным способом, помещаемых под таможенную процедуру уничтожения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МСХ, МЭПР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Биржанов Е.Е.,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Бердалин А.Б.,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Алиев Ж.Ш.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критериев оценки степени риска и проверочных листов в сфере санитарно-эпидемиологического благополучия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Есмагамбетова А.С.,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Жаксылыков Т.М.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совместный приказ исполняющего обязанности Министра по инвестициям и развитию Республики Казахстан от 14 декабря 2015 года № 1199 и Министра национальной экономики Республики Казахстан от 29 декабря 2015 года № 826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критериев оценки степени риска и проверочных листов в области технического регулирования"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МНЭ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Балыкбаев К.Т.,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Жаксылыков Т.М.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совместный приказ Министра по инвестициям и развитию Республики Казахстан от 15 декабря 2015 года № 1206 и Министра национальной экономики Республики Казахстан от 28 декабря 2015 года № 814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критериев оценки степени риска и проверочных листов, применяемых для проведения профилактического контроля с посещением субъекта (объекта) контроля и надзора в области промышленной безопасности и проверок на соответствие разрешительным требованиям по выданным разрешениям"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Туленбергенов С.Т.,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совместный приказ Министра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Республики Казахстан от 23 декабря 2015 года № 747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 Республики Казахстан от 28 декабря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года № 811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критериев оценки степени риска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проверочных листов в области использования атомной энергии"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Есимханов С.К.,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Жаксылыков Т.М.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совместный приказ Министра сельского хозяйства Республики Казахстан от 25 декабря 2015 года № 7-1/1130 и Министра национальной экономики Республики Казахстан от 28 декабря 2015 года № 802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критериев оценки степени риска и проверочных листов в области ветеринарии"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Бердалин А.Б.,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Жаксылыков Т.М.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совместный приказ Министра сельского хозяйства Республики Казахстан от 28 декабря 2015 года № 15-05/1138 и Министра национальной экономики Республики Казахстан от 29 декабря 2015 года № 819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критериев оценки степени риска и проверочных листов в области карантина растений"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 А.С.,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Жаксылыков Т.М.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совместный приказ исполняющего обязанности Министра образования и науки Республики Казахстан от 31 декабря 2015 года № 719 и исполняющего обязанности Министра национальной экономики Республики Казахстан от 31 декабря 2015 года № 843 "Об утверждении критериев оценки степени риска и проверочных листов за системой образования в части дошкольного воспитания и обучения, начального, основного среднего, общего среднего, технического и профессионального, послесреднего и дополнительного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МП, 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ЖумадильдаеваН.В.,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совместный приказ Министра внутренних дел Республики Казахстан от 30 октября 2018 года № 757 и Министра национальной экономики Республики Казахстан от 30 октября 2018 года № 32 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критериев оценки степени риска, проверочных листов по государственному контролю за охранной деятельностью,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и за деятельностью по монтажу, наладке и техническому обслуживанию средств охранной сигнализации"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Лепеха И.В.,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совместный приказ Министра внутренних дел Республики Казахстан от 30 октября 2018 года № 758 и Министра национальной экономики Республики Казахстан от 30 октября 2018 года № 31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утверждении критериев оценки степени риска и проверочных листов, применяемых для проведения профилактического контроля с посещением субъекта (объекта) контроля и надзора в области пожарной безопасности и проверок на соответствие разрешительным требованиям по выданным разрешениям, профилактического контроля с посещением субъекта (объекта) контроля в области гражданской обороны"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Нурпеисов Е.С.,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совместный приказ Министра по инвестициям и развитию Республики Казахстан от 19 ноября 2018 года № 807 и Министра национальной экономики Республики Казахстан от 26 ноября 2018 года № 81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критериев оценки степени риска и проверочных листов в области архитектуры, градостроительства и строительства за деятельностью субъектов архитектурной, градостроительной и строительной деятельности"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Кажкенов К.Ж.,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Жаксылыков Т.М.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совместный приказ Заместителя Премьер-Министра – Министра сельского хозяйства Республики Казахстан от 7 декабря 2018 года № 494 и Министра национальной экономики Республики Казахстан от 7 декабря 2018 года № 95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критериев оценки степени риска и проверочных листов в области охраны, воспроизводства и использования животного мира"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МЭПР, 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Бердалин А.Б.,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Шарбиев Н.К.,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Жаксылыков Т.М.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приказ Министра национальной экономики Республики Казахстан от 1 февраля 2016 года № 49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проверочного листа за соблюдением законодательства Республики Казахстан о регулировании торговой деятельности"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Бижанова А.А.,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Жаксылыков Т.М.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совместного приказа Председателя Агентства Республики Казахстан по делам государственной службы от 4 мая 2023 года № 101 и исполняющего обязанности Министра национальной экономики Республики Казахстан от 4 мая 2023 года № 58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критериев оценки степени риска и проверочного листа за соблюдением законодательства в сфере государственной службы государственными органами и за соблюдением норм служебной этики государственными служащими"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согласованию),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Муксимов С.С.,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совместного приказа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Председателя Агентства Республики Казахстан по делам государственной службы от 4 мая 2023 года № 102 и исполняющего обязанности Министра национальной экономики Республики Казахстан от 4 мая 2023 года № 57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критериев оценки степени риска и проверочного листа по соблюдению законодательства в сфере оказания государственных услуг"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согласованию),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Муксимов С.С.,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совместного приказа Министра национальной экономики Республики Казахстан от 9 августа 2023 года № 147 и Министра науки и высшего образования Республики Казахстан от 9 августа 2023 года 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399 "Об утверждении критериев оценки степени риска и проверочного листа в области применения законодательства Республики Казахстан о языках"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МНВО, 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Ахмед-Заки Д.Ж.,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Жаксылыков Т.М.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совместного приказа Председателя Агентства по стратегическому планированию и реформам Республики Казахстан от 15 августа 2023 года № 5 и Министра национальной экономики Республики Казахстан от 15 августа 2023 года № 152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критериев оценки степени риска и проверочного листа в области государственной статистики"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 (по согласованию),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Утенов А.Х.,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анализа и мониторинга деятельности конгломератов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Р.Н.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критериев для включения проверяемого субъекта в полугодовой план проведения периодической проверки в области применения законодательства Республики Казахстан о языках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Ахмед-Заки Д.Ж.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акта о приостановлении деятельности или отдельных видов деятельности в области пожарной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Нурпеисов Е.С.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Инструкции использования технических средств при осуществлении государственного контроля и надзора в области пожарной безопасности для фиксации фактов совершения нарушений и действий сотрудников органов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Нурпеисов Е.С.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перечня требований, нарушение которых влечет применение мер оперативного реагирования, а также определение в отношении конкретных нарушений требований конкретного вида меры оперативного реагирования с указанием срока действия данной меры (при необходимости)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Калиакпаров М.К.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 актов надзора в сфере торгового мореплавания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года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Калиакбаров М.К.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перечня требований из числа включенных в проверочный лист, нарушение которых влечет применение мер оперативного реагирования, а также определение в отношении конкретных нарушений конкретного вида меры оперативного реагирования с указанием срока действия данной меры (при необходимости)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Калиакбаров М.К.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 актов надзора в сфере внутреннего водного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Калиакбаров М.К.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оказания мер государственной поддержки частного предпринимательства субъектам внутренней торговли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Бижанова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и проведения контрольного закупа в области технического регулирования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Балыкбаев К.Т.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постановления о применении мер оперативного реагирования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Балыкбаев К.Т.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акта выездной таможенной проверки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Биржанов Е.Е.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привлечения независимых экспертов и профильных специалистов для проведения экспертизы качества медицинских услуг (помощи), а также квалификационных требований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Буркитбаев Ж.К.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порядка проведения расследования в сфере оказания медицинских услуг (помощи)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Буркитбаев Ж.К.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требований к субъектам здравоохранения на оказание услуг независимых экспертов по экспертизе качества медицинских услуг (помощи)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Буркитбаев Ж.К.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оплаты услуг независимых экспертов за экспертизу качества медицинских услуг (помощи)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Буркитбаев Ж.К.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порядка осуществления контрольного закупа в сфере санитарно-эпидемиологического благополучия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Есмагамбетова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порядка проведения расследований в сфере санитарно-эпидемиологического благополучия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Есмагамбетова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рекламы подконтрольной государственному санитарно-эпидемиологическому контролю и надзору продукции (товаров), подлежащей (подлежащих) государственной регистрации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Есмагамбетова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изъятия и отзыва продукции (товара), не соответствующей (не соответствующего) требованиям технических регламентов и (или) единым санитарно-эпидемиологическим и гигиеническим требованиям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Есмагамбетова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некоторые приказы 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здравоохранения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Есмагамбетова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организаций дополнительного образования по медицинским специальностям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Султангазиев Т.С.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расследования в области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Бердалин А.Б.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порядка проведения расследования в области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 А.С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порядка проведения расследования в области карантина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 А.С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состава рабочей группы по вопросам развития переработки сырого газа и Положения о 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Жамауов А.Ж.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расследования в области использования атомной 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Есимханов С.К.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утверждения технических проектов разработки месторождения в части учета потерь при добыче твердых полезных ископаемых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Шерхан 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порядка государственного регулирования цен на: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лекарственные средства для оптовой и розничной реализации, включенные в перечень лекарственных средств, подлежащих ценовому регулированию;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лекарственные средства и изделия медицинского назначения в рамках гарантированного объема бесплатной медицинской помощи и (или) в системе обязательного социального медицинского страхования;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медицинские изделия для диагностики вне живого организма (in vitro), производимые на территории Республики Казахстан в рамках долгосрочных договоров поставки, заключенных с единым дистрибьютором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Дудник В.Ю.,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Буркитбаев Ж.К.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разрешительных требований и перечня документов, подтверждающих соответствие им, для осуществления деятельности по сбору (заготовке), хранению, переработке и реализации лома и отходов цветных и чҰрных металлов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Сапарбеков О.С.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отечественных сырьевых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Сапарбеков О.С.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разработки, утверждения, замены и пересмотра единых межотраслевых или межотраслевых типовых, или типовых норм и нормативов по труду для всех сфер деятельности, или типовых норм и нормативов по труду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субсидирования переработки рыбной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Бердалин А.Б.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субсидирования ставок вознаграждения при кредитовании субъектов рыбного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Бердалин А.Б.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закрепления рыбохозяйственных водоемов и (или) участков в целях реализации инвестиционных проектов в сфере рыбного хозяйства и квалификационных требований к инвестору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Бердалин А.Б.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единых межотраслевых типовых норм и нормативов по труду для всех сфер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 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межотраслевых нормативов времени работников служб по управлению персоналом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 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типовых норм времени на работы по переводу с русского языка на государственный язык и с государственного языка на русский язык нормативных правовых актов и других документов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 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сельского хозяйства Республики Казахстан от 26 января 2015 года № 18-02/39 "Об утверждении Правил предоставления лесопользователям участков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целей, нужд охотничьего хозяйства, побочного лесного пользования"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Шарбиев Н.К.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приказ Министра сельского хозяйства Республики Казахстан от 28 января 2015 года № 18-02/45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 перевода из категории земель лесного фонда в земли других категорий для целей, не связанных с ведением лесного хозяйства"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Шарбиев Н.К.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приказ Министра финансов Республики Казахстан от 30 января 2015 года № 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квалификационных требований и перечня документов, подтверждающих соответствие им, для осуществления деятельности в сферах производства этилового спирта, производства алкогольной продукции, хранения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производства, а также хранения и розничной реализации алкогольной продукции, за исключением деятельности по хранению и розничной реализации алкогольной продукции на территории ее производства"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Биржанов Е.Е.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национальной экономики Республики Казахстан от 30 января 2015 года № 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утверждении квалификационных требований, предъявляемых к деятельности по лицензированию экспорта и импорта товаров, перечня документов, подтверждающих соответствие им, форм заявлений для получения лицензии и (или) приложения к лицензии, форм лицензий и (или) приложения к лицензии"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Кушукова Ж.С.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сельского хозяйства Республики Казахстан от 27 февраля 2015 года № 18-02/161 "Об утверждении Правил отвода и таксации лесосек на участках государственного лесного фонда"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Шарбиев Н.К.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внесений изменений в приказ исполняющего обязанности Министра сельского хозяйства Республики Казахстан от 27 февраля 2015 года № 18-02/178 "Об утверждении Правил отпуска древесины на корню на участках государственного лесного фонда"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Шарбиев Н.К.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приказ Министра сельского хозяйства Республики Казахстан от 29 июня 2015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15-08/590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 по охране территории Республики Казахстан от карантинных объектов и чужеродных видов"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 А.С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сельского хозяйства Республики Казахстан от 30 июня 2015 года № 18-02/596 "Об утверждении Правил рубок леса на участках государственного лесного фонда"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Шарбиев Н.К.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приказ исполняющего обязанности Министра по инвестициям и развитию Республики Казахстан от 1 сентября 2015 года № 894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форм актов государственных инспекторов в области промышленной безопасности"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Туленбергенов С.Т.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сельского хозяйства Республики Казахстан от 7 октября 2015 года № 18-02/896 "Об утверждении Правил проведения тендеров по предоставлению лесных ресурсов на участках государственного лесного фонда в долгосрочное лесопользование"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Шарбиев Н.К.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приказ Министра национальной экономики Республики Казахстан от 30 ноября 2015 года № 748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 проведения и использования анализа регуляторного воздействия регуляторных инструментов и (или) требований"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дополнения в приказ Министра национальной экономики Республики Казахстан от 30 ноября 2015 года № 745 "Об утверждении Правил выдачи уведомления о наличии в действиях (бездействии) признаков нарушения законодательства Республики Казахстан в области защиты конкуренции и его формы"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Альжан Е.И.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приказ Председателя Агентства Республики Казахстан по делам государственной службы и противодействию коррупции от 8 декабря 2016 года № 78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 государственного контроля за качеством оказания государственных услуг"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Муксимов С.С.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приказ Министра национальной экономики Республики Казахстан от 27 февраля 2017 года № 86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 действия согласительной комиссии и ее состава"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Альжан Е.И.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внесений изменений в приказ Заместителя Премьер-Министра – Министра сельского хозяйства Республики Казахстан от 28 августа 2017 года № 359 "Об утверждении форм актов должностных лиц государственной лесной инспекции Республики Казахстан и государственной лесной охраны Республики Казахстан"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Шарбиев Н.К.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приказ Министра финансов Республики Казахстан от 12 февраля 2018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 "Об утверждении образцов форменной одежды, перечня работников органов государственных доходов, имеющих право ношения форменной одежды, натуральных норм обеспечения ею и знаков различия, а также Правил ее ношения"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Биржанов Е.Е.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финансов Республики Казахстан от 23 февраля 2018 года № 280 "О некоторых вопросах временных зон таможенного контроля, мест временного хранения и магазинов беспошлинной торговли"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Биржанов Е.Е.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приказ Министра финансов Республики Казахстан от 26 февраля 2018 года № 294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некоторых вопросах обеспечения исполнения обязанности по уплате таможенных пошлин, налогов, специальных, антидемпинговых, компенсационных пошлин, а также обеспечения исполнения обязанностей юридического лица, осуществляющего деятельность в сфере таможенного дела, и (или) уполномоченного экономического оператора"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Биржанов Е.Е.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энергетики Республики Казахстан от 5 мая 2018 года № 165 "Об утверждении формы программы развития переработки сырого газа"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Жамауов А.Ж.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приказ Министра энергетики Республики Казахстан от 5 мая 2018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 "Об утверждении формы отчета о выполнении программы развития переработки сырого газа"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Жамауов А.Ж.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по инвестициям и развитию Республики Казахстан от 18 мая 2018 года № 351 "Об утверждении Инструкции по составлению плана горных работ"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Шерхан 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приказ Министра национальной экономики Республики Казахстан от 16 июля 2018 года № 250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формы информации о проведенных закупках"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Альжан Е.И.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приказ Министра юстиции Республики Казахстан от 29 августа 2018 года № 1349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 проведения экспертизы заявок на селекционные достижения, объекты промышленной собственности, товарные знаки, знаки обслуживания, географические указания, наименования мест происхождения товаров, о регистрации топологий интегральных микросхем"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Жакселекова Б.Ш.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приказ Министра по инвестициям и развитию Республики Казахстан от 27 декабря 2018 года № 932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 разработки, метрологической аттестации, утверждения и регистрации в реестре государственной системы обеспечения единства измерений методик выполнения измерений и референтных методик выполнения измерений и оказания государственной услуги "Регистрация в реестре Государственной системы измерений Республики Казахстан методики выполнения измерений, разработанной и аттестованной в странах Содружества Независимых Государств"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Балыкбаев К.Т.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приказ Министра национальной экономики Республики Казахстан от 29 марта 2019 года № 22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критериев оценки степени риска и проверочного листа за соблюдением законодательства Республики Казахстан о рекламе"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национальной экономики Республики Казахстан от 13 августа 2019 года № 73 "Об утверждении Правил осуществления деятельности субъектами естественных монополий"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национальной экономики Республики Казахстан от 19 ноября 2019 года № 90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"Об утверждении Правил формирования тарифов"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исполняющего обязанности Министра экологии, геологии и природных ресурсов Республики Казахстан от 31 января 2020 года № 27 "Об утверждении Правил перевода рыбохозяйственных водоемов и (или) участков, закрепленных для ведения промыслового рыболовства, в рыбохозяйственные водоемы и (или) участки для ведения рыбоводства (аквакультуры)"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Бердалин А.Б.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приказ исполняющего обязанности Министра цифрового развития, инноваций и аэрокосмической промышленности Республики Казахстан от 31 января 2020 года № 39/НҚ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реестра государственных услуг"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Турысов А. 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приказ Министра внутренних дел Республики Казахстан от 28 марта 2020 года № 261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 оказания государственных услуг в сфере охранной деятельности"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Лепеха И.В.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приказ Министра экологии, геологии и природных ресурсов Республики Казахстан от 31 марта 2020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"Об утверждении Правил проведения в государственном лесном фонде работ, не связанных с ведением лесного хозяйства и лесопользованием"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Шарбиев Н.К.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Первого заместителя Премьер-Министра – Министра финансов Республики Казахстан от 10 апреля 2020 года № 374 "О некоторых вопросах ведения учета и представления отчетности органу государственных доходов"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Биржанов Е.Е.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приказ Министра национальной экономики Республики Казахстан от 21 апреля 2020 года № 29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 оказания государственной услуги "Рассмотрение ходатайств о согласии на экономическую концентрацию"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Самбетов Б.К.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приказ исполняющего обязанности Министра юстиции Республики Казахстан от 29 мая 2020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 "Об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Мерсалимова Л.К.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приказ Министра индустрии и инфраструктурного развития Республики Казахстан от 26 июня 2020 года № 374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 оказания государственной услуги "Выдача лицензии на импорт и (или) экспорт отдельных видов товаров"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Сапарбеков О.С.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исполняющего обязанности Министра финансов Республики Казахстан от 10 июля 2020 года № 665 "Об утверждении Правил оказания государственных услуг органами государственных доходов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Биржанов Е.Е.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здравоохранения Республики Казахстан от 16 сентября 2020 года № ҚР ДСМ-103/2020 "Об утверждении Правил привлечения независимых экспертов при проведении экспертизы качества медицинских услуг (помощи)"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Буркитбаев Ж.К.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дополнения в приказ Министра финансов Республики Казахстан от 28 сентября 2020 года № 927 "Об утверждении Правил маркировки и прослеживаемости табачных изделий средствами идентификации"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Биржанов Е.Е.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индустрии и инфраструктурного развития Республики Казахстан от 30 сентября 2020 года № 505 "Об утверждении Правил разработки, согласования и утверждения градостроительных проектов (генеральных планов населенных пунктов, проектов детальной планировки и проектов застройки)"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Кажкенов К.Ж.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приказ Министра здравоохранения Республики Казахстан от 8 октября 2020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644 "Об утверждении положений республиканского государственного учреждения "Комитет санитарно-эпидемиологического контроля Министерства здравоохранения Республики Казахстан" и его территориальных подразделений"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Есмагамбетова А.С.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здравоохранения Республики Казахстан от 12 октября 2020 года № ҚР ДСМ-126/2020 "Об утверждении Правил оплаты независимой экспертизы качества медицинских услуг (помощи), проводимой аккредитованными субъектами здравоохранения"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Буркитбаев Ж.К.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здравоохранения Республики Казахстан от 20 октября 2020 года № ҚР ДСМ - 144/2020 "Об утверждении перечня объектов высокой и незначительной значимости, подлежащих государственному контролю в сфере оказания медицинских услуг (помощи)"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Буркитбаев Ж.К.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здравоохранения Республики Казахстан от 21 октября 2020 года № ҚР ДСМ-145/2020 "Об утверждении правил ведения реестра независимых экспертов, а также основания включения в единый реестр независимых экспертов и исключения из него"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Буркитбаев Ж.К.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здравоохранения Республики Казахстан от 29 октября 2020 года № ҚР ДСМ-169/2020 "Об утверждении правил регистрации и расследования, ведения учета и отчетности случаев инфекционных, паразитарных заболеваний и (или) отравлений, неблагоприятных проявлений после иммунизации"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Есмагамбетова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здравоохранения Республики Казахстан от 3 декабря 2020 года № ҚР ДСМ-230/2020 "Об утверждении правил организации и проведения внутренней и внешней экспертиз качества медицинских услуг (помощи)"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Буркитбаев Ж.К.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здравоохранения Республики Казахстан от 11 декабря 2020 года № ҚР ДСМ-247/2020 "Об утверждении правил регулирования, формирования предельных цен и наценки на лекарственные средства, а также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Буркитбаев Ж.К.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исполняющего обязанности Генерального Прокурора Республики Казахстан от 25 декабря 2020 года № 162 "Об утверждении Правил регистрации актов о назначении, дополнительных актов о продлении сроков профилактического контроля с посещением субъекта (объекта) контроля и надзора и (или) проверки, отказа в их регистрации и отмены, уведомлений о приостановлении, возобновлении, продлении сроков профилактического контроля с посещением субъекта (объекта) контроля и надзора и (или) проверки, изменении состава участников и представлении информационных учетных документов о профилактическом контроле с посещением субъекта (объекта) контроля и надзора и (или) проверке и их результатах"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Алькенев Р.Б.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приказ исполняющего обязанности Министра торговли и интеграции Республики Казахстан от 29 июня 2021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433-НҚ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 оценки соответствия"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Балыкбаев К.Т.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приказ Министра экологии, геологии и природных ресурсов Республики Казахстан от 30 июля 2021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281 "Об утверждении Методики разработки нормативов размещения серы в открытом виде на серных картах"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Ж.Ш.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приказ Министра здравоохранения Республики Казахстан от 20 августа 2021 года № ҚР ДСМ-84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форм учетной и отчетной документации в сфере санитарно-эпидемиологического благополучия населения"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Есмагамбетова А.С.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приказ Министра национальной экономики Республики Казахстан от 25 октября 2021 года № 93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Методики разработки, мониторинга, реализации, оценки и контроля Национального плана развития Республики Казахстан, Плана территориального развития страны, концепций, планов развития государственных органов, планов развития области, города республиканского значения, столицы"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Кудайбергенов Б.А.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приказ Министра экологии, геологии и природных ресурсов Республики Казахстан от 5 марта 2022 года № 73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 осуществления туристской и рекреационной деятельности в государственных национальных природных парках"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Шарбиев Н.К.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приказ Министра экологии, геологии и природных ресурсов Республики Казахстан от 28 марта 2022 года № 91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 государственного регулирования в сфере выбросов и поглощений парниковых газов"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Ошурбаев М.Т.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приказ Министра здравоохранения Республики Казахстан от 13 мая 2022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ДСМ-43 "Об утверждении правил проведения мониторинга договорных обязательств по качеству и объему медицинских услуг субъектов здравоохранения в рамках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Буркитбаев Ж.К.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приказ исполняющего обязанности Министра индустрии и инфраструктурного развития Республики Казахстан от 30 мая 2022 года № 305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 по обеспечению отечественным сырьем предприятий обрабатывающей промышленности"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Сапарбеков О.С.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исполняющего обязанности Министра национальной экономики Республики Казахстан от 22 июня 2022 года № 48 "Об утверждении Правил формирования регулирующими государственными органами системы оценки и управления рисками и о внесении изменений в приказ исполняющего обязанности Министра национальной экономики Республики Казахстан от 31 июля 2018 года № 3 "Об утверждении Правил формирования государственными органами системы оценки рисков и формы проверочных листов"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приказ Министра национальной экономики Республики Казахстан от 29 июня 2023 года № 127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Типового положения об экспертных советах по вопросам предпринимательства и Правил проведения аккредитации, в том числе форма свидетельства об аккредитации, основания и порядок отмены аккредитации объединений субъектов частного предпринимательства и иных некоммерческих организаций"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приказ Заместителя Премьер-Министра – Министра финансов Республики Казахстан от 30 июня 2023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723 "Об утверждении Правил выпуска ценных бумаг для обращения на внутреннем рынке местным исполнительным органом области, города республиканского значения, столицы"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приказ Министра национальной экономики Республики Казахстан от 30 июня 2023 года № 131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 ведения реестра обязательных требований в сфере предпринимательства"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приказ исполняющего обязанности Министра национальной экономики Республики Казахстан от 17 июля 2023 года № 140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 ведения реестра субъектов социального предпринимательства"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изменения в приказ Председателя Агентства по защите и развитию конкуренции Республики Казахстан от 10 августа 2023 года № 198/НҚ "Об утверждении Правил проведения оценки воздействия на конкуренцию"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сельского хозяйства Республики Казахстан от 1 октября 2020 года № 301 "Об утверждении Правил по оказанию государственных услуг в сфере земельных отношений"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сельского хозяйства Республики Казахстан от 18 мая 2015 года № 19-1/446 "Об утверждении Правил установления водоохранных зон и полос"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Бердалин А.Б.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изменения в приказ Министра национальной экономики Республики Казахстан от 29 мая 2020 года № 44 "Об утверждении Правил оказания государственной услуги "Предоставление информации о категории субъекта предпринимательства"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обороны Республики Казахстан от 14 декабря 2016 года № 595 "Об утверждении Нормативов численности работников банно-прачечных комбинатов, обеспечивающих техническое обслуживание и функционирование воинских частей и учреждений Министерства обороны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Абубакиров К.А.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обороны Республики Казахстан от 3 июня 2016 года № 273 "Об утверждении норм труда финансовых работников Вооруженных Сил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обороны Республики Казахстан от 25 сентября 2018 года № 625 "Об утверждении Норм труда работников, обеспечивающих техническое обслуживание и функционирование объектов инфраструктуры, автомобильной и специальной техники воинских частей и учреждений Министерства обороны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Абубакиров К.А.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здравоохранения и социального развития Республики Казахстан от 28 декабря 2015 года № 1057 "Об утверждении Правил обязательной периодической аттестации производственных объектов по условиям труда"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внесений изменений и дополнений в приказ исполняющего обязанности Министра национальной экономики Республики Казахстан от 27 марта 2015 года № 264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 внутренней торговли"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Бижанова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приказ Министра сельского хозяйства Республики Казахстан от 29 июля 2019 года № 280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Типовых правил реализации механизмов стабилизации цен на социально значимые продовольственные товары"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Тасжуреков Е.К.,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Бижанова А.А.,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Ордабаев О.Т.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приказа Председателя Агентства по защите и развитию конкуренции Республики Казахстан от 26 апреля 2022 года № 11 "Об утверждении Правил размещения в публичном доступе информации, необходимой для обеспечения свободной смены продавца (поставщика) товара"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приказов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Биржанов Е.Е.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приказа Министра транспорта и коммуникаций Республики Казахстан от 28 января 2005 года № 53-I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 присвоения названия судна"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Калиакбаров М.К.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приказа Министра сельского хозяйства Республики Казахстан от 16 июля 2012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17-03/362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 по внутрихозяйственному охотоустройству на территории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Шарбиев Н.К.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приказа Министра сельского хозяйства Республики Казахстан от 20 апреля 2015 года № 7-1/347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 осуществления государственного ветеринарно-санитарного контроля и надзора, а также определения соответствия животных, продукции и сырья животного происхождения ветеринарным нормативам в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включая экспортеров (импортеров)"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Бердалин А.Б.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приказа Министра по инвестициям и развитию Республики Казахстан от 30 марта 2016 года № 304 "Об утверждении Правил определения пороговых значений содержания вредных примесей и драгоценных металлов в сырьевых товарах, 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драгоценные металлы"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Сапарбеков О.С.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приказа Министра информации и коммуникаций Республики Казахстан от 25 июля 2016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 "Об утверждении образцов, правил ношения, норм обеспечения форменной одеждой сотрудников службы специальной почтовой связи и форменной одеждой (без погон) работников Национального оператора почты"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приказа Министра информации и коммуникаций Республики Казахстан от 25 июля 2016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 "Об утверждении Правил применения именных устройств операторами почты"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приказа Министра информации и коммуникаций Республики Казахстан от 29 июля 2016 года № 71 "Об утверждении Правил функционирования единой системы электронных абонентских почтовых ящиков и авторизации пользователей услуг оператора почты в единой системе электронных абонентских почтовых ящиков"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приказа Министра информации и коммуникаций Республики Казахстан от 29 июля 2016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 "Об утверждении Правил использования адресатами абонементного ящика"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приказа Министра информации и коммуникаций Республики Казахстан от 29 июля 2016 года 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 "Об утверждении Требований по размещению, содержанию и техническим характеристикам абонентских почтовых ящиков"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приказа Министра сельского хозяйства Республики Казахстан от 15 августа 2017 года № 336 "Об утверждении критериев отнесения рыбохозяйственных водоемов и (или) их участков к водоемам и (или) участкам для ведения промыслового рыболовства, любительского (спортивного) рыболовства, озерно-товарного хозяйства и Методики их определения"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Бердалин А.Б.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приказа Министра сельского хозяйства Республики Казахстан от 15 августа 2017 года № 337 "Об утверждении Правил по перезакреплению охотничьих угодий и рыбохозяйственных водоемов и (или) участков и квалификационных требований, предъявляемых к лицам, за которыми они ранее были закреплены"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Шарбиев Н.К.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приказа Министра цифрового развития, инноваций и аэрокосмической промышленности Республики Казахстан от 19 октября 2020 года № 392/НҚ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 по подтверждению соответствия информационных систем, технических, программно-технических и программных средств (изделий), технических средств защиты информации требованиям информационной безопасности"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приказа Министра национальной экономики Республики Казахстан от 12 мая 2023 года № 63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критериев оценки степени риска и проверочных листов в области поддержки и защиты субъектов предпринимательства"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приказа Министра здравоохранения и социального развития Республики Казахстан от 28 декабря 2015 года № 1036 "Об утверждении Правил разработки, утверждения, замены и пересмотра норм труда работодателем, типовых норм и нормативов по труду, единых и (или) межотраслевых типовых норм и нормативов по труду для всех сфер деятельности"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приказа исполняющего обязанности Министра национальной экономики Республики Казахстан от 30 марта 2015 года № 282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Бижанова А.А.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 определении юридического лица со стопроцентным участием государства в уставном капитале, обеспечивающего улучшение экологической обстановки, качества атмосферного воздуха и управления отходами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Абдыкадыров А.Е.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2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защите и развитию конкуренции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транспорта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просвещения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туризма и спорта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МВРИ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водных ресурсов и ирригации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стратегическому планированию и реформам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промышленности и строительства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Казахстан.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