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b0f19" w14:textId="08b0f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аудандық мәслихатының 2023 жылғы 26 желтоқсандағы № 8С-14/2 "2024-2026 жылдарға арналған кенттердің,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2024 жылғы 31 мамырдағы № 8С-20/4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Шортанды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Шортанды аудандық мәслихатының "2024-2026 жылдарға арналған кенттердің, ауылдық округтердің бюджеттері туралы" 2023 жылғы 26 желтоқсандағы № 8С-14/2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5), 6)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276 473,5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69 838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200 635,5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296 474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(-20 000,5)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20 000,5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5), 6)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79 486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59 300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20 186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88 986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(-9 500)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9 500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5), 6)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122 045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41 191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3 900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76 954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184 568,5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(-62 523,5)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62 523,5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5), 6)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49 830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14 421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35 209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52 830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(-3 000)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3 000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141 561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28 653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99 908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141 561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5), 6)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97 544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9 837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86 207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99 744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(-2 200)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2 200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5), 6)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170 111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8 407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161 504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178 311,1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(-8 200,1)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8 200,1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2), 5), 6)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34 536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(-800)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800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5), 6)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37 255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33 023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38 755,2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(-1 500,2)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1 500,2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5), 6)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69 737,5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1 838,1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63 195,4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73 768,6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(-4 031,1)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4 031,1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5), 6)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30 395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20 906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32 353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(- 1 958)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1 958 мың теңге.";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Г.Сәдуақасова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Шортанды кентінің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Жолымбет кентінің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Дамса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-62523,5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Новокубанка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Бозайғыр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Бектау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Петровка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Андреевка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Раевка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3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Пригородный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3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Новоселовка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қосымша</w:t>
            </w:r>
          </w:p>
        </w:tc>
      </w:tr>
    </w:tbl>
    <w:bookmarkStart w:name="z3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жергілікті бюджет қаражаты есебінен нысаналы трансферттер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686366,9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округінің елді мекендерінде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округінің елді мекендерінде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округінің елді мекендерінде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округінде санитарияны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 санитарияны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округінде санитарияны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округінде санитарияны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округінің күрделі шығыстарына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округінің автомобиль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округінің автомобиль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округінің автомобиль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